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40" w:rsidRPr="009A3EC3" w:rsidRDefault="00286021" w:rsidP="005E6340">
      <w:pPr>
        <w:rPr>
          <w:lang w:val="ru-RU"/>
        </w:rPr>
      </w:pPr>
      <w:r w:rsidRPr="00286021">
        <w:rPr>
          <w:noProof/>
          <w:lang w:val="ru-RU" w:eastAsia="ru-RU"/>
        </w:rPr>
        <w:drawing>
          <wp:inline distT="0" distB="0" distL="0" distR="0">
            <wp:extent cx="6635750" cy="9581152"/>
            <wp:effectExtent l="0" t="0" r="0" b="1270"/>
            <wp:docPr id="2" name="Рисунок 2" descr="C:\Users\Admin\Desktop\НА САЙТ ШКОЛЫ!!!!!!!!!\1-4 рабочие программы 2023-24\общ.тит\род.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 ШКОЛЫ!!!!!!!!!\1-4 рабочие программы 2023-24\общ.тит\род.я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958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BCF" w:rsidRPr="00286021" w:rsidRDefault="003A2BCF" w:rsidP="007122D6">
      <w:pPr>
        <w:pStyle w:val="1"/>
        <w:spacing w:before="212"/>
        <w:ind w:left="142" w:right="2333"/>
        <w:jc w:val="both"/>
        <w:rPr>
          <w:rFonts w:ascii="Times New Roman" w:hAnsi="Times New Roman" w:cs="Times New Roman"/>
          <w:color w:val="auto"/>
          <w:lang w:val="ru-RU"/>
        </w:rPr>
      </w:pPr>
      <w:bookmarkStart w:id="0" w:name="_TOC_250016"/>
      <w:r w:rsidRPr="00286021">
        <w:rPr>
          <w:rFonts w:ascii="Times New Roman" w:hAnsi="Times New Roman" w:cs="Times New Roman"/>
          <w:color w:val="auto"/>
          <w:lang w:val="ru-RU"/>
        </w:rPr>
        <w:lastRenderedPageBreak/>
        <w:t>Пояснительная</w:t>
      </w:r>
      <w:r w:rsidRPr="00286021">
        <w:rPr>
          <w:rFonts w:ascii="Times New Roman" w:hAnsi="Times New Roman" w:cs="Times New Roman"/>
          <w:color w:val="auto"/>
          <w:spacing w:val="-7"/>
          <w:lang w:val="ru-RU"/>
        </w:rPr>
        <w:t xml:space="preserve"> </w:t>
      </w:r>
      <w:bookmarkEnd w:id="0"/>
      <w:r w:rsidRPr="00286021">
        <w:rPr>
          <w:rFonts w:ascii="Times New Roman" w:hAnsi="Times New Roman" w:cs="Times New Roman"/>
          <w:color w:val="auto"/>
          <w:lang w:val="ru-RU"/>
        </w:rPr>
        <w:t>записка</w:t>
      </w:r>
    </w:p>
    <w:p w:rsidR="003A2BCF" w:rsidRPr="00286021" w:rsidRDefault="003A2BCF" w:rsidP="003A2BCF">
      <w:pPr>
        <w:pStyle w:val="af0"/>
        <w:spacing w:before="154" w:line="360" w:lineRule="auto"/>
        <w:ind w:right="4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86021">
        <w:rPr>
          <w:rFonts w:ascii="Times New Roman" w:hAnsi="Times New Roman" w:cs="Times New Roman"/>
          <w:sz w:val="28"/>
          <w:szCs w:val="28"/>
          <w:lang w:val="ru-RU"/>
        </w:rPr>
        <w:t>Программа учебного предмета «Русский родной язык» разработана для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функционирующих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субъектах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школ,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федеральным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государственным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образовательным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стандартом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начального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общего образования наряду с изучением обязательного курса русского языка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предусмотрено</w:t>
      </w:r>
      <w:r w:rsidRPr="00286021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изучение</w:t>
      </w:r>
      <w:r w:rsidRPr="00286021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русского</w:t>
      </w:r>
      <w:r w:rsidRPr="00286021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языка</w:t>
      </w:r>
      <w:r w:rsidRPr="00286021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286021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родного</w:t>
      </w:r>
      <w:r w:rsidRPr="00286021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языка</w:t>
      </w:r>
      <w:r w:rsidRPr="00286021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обучающихся.</w:t>
      </w:r>
      <w:proofErr w:type="gramEnd"/>
    </w:p>
    <w:p w:rsidR="0026298A" w:rsidRPr="00286021" w:rsidRDefault="003A2BCF" w:rsidP="0004157E">
      <w:pPr>
        <w:pStyle w:val="af0"/>
        <w:spacing w:before="67" w:line="360" w:lineRule="auto"/>
        <w:ind w:right="4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Содержание программы ориентировано на сопровождение основного курса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русского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языка,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обязательного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изучения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всех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школах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Федерации,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направлено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достижение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результатов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освоения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основной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начального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общего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русскому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языку,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заданных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соответствующим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федеральным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государственным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образовательным стандартом. В то же время цели курса русского родного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области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«Родной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литературное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чтение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родном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языке»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имеют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свою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специфику,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обусловленную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дополнительным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характером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курса,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особенностями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функционирования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русского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разных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регионах</w:t>
      </w:r>
      <w:r w:rsidRPr="00286021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Федерации.</w:t>
      </w:r>
      <w:r w:rsidR="00286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298A" w:rsidRPr="00286021">
        <w:rPr>
          <w:rFonts w:ascii="Times New Roman" w:hAnsi="Times New Roman" w:cs="Times New Roman"/>
          <w:sz w:val="28"/>
          <w:szCs w:val="28"/>
          <w:lang w:val="ru-RU"/>
        </w:rPr>
        <w:t>Цели</w:t>
      </w:r>
      <w:r w:rsidR="0026298A"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26298A" w:rsidRPr="00286021">
        <w:rPr>
          <w:rFonts w:ascii="Times New Roman" w:hAnsi="Times New Roman" w:cs="Times New Roman"/>
          <w:sz w:val="28"/>
          <w:szCs w:val="28"/>
          <w:lang w:val="ru-RU"/>
        </w:rPr>
        <w:t>изучения</w:t>
      </w:r>
      <w:r w:rsidR="0026298A" w:rsidRPr="0028602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26298A" w:rsidRPr="00286021">
        <w:rPr>
          <w:rFonts w:ascii="Times New Roman" w:hAnsi="Times New Roman" w:cs="Times New Roman"/>
          <w:sz w:val="28"/>
          <w:szCs w:val="28"/>
          <w:lang w:val="ru-RU"/>
        </w:rPr>
        <w:t>учебного</w:t>
      </w:r>
      <w:r w:rsidR="0026298A"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26298A" w:rsidRPr="00286021">
        <w:rPr>
          <w:rFonts w:ascii="Times New Roman" w:hAnsi="Times New Roman" w:cs="Times New Roman"/>
          <w:sz w:val="28"/>
          <w:szCs w:val="28"/>
          <w:lang w:val="ru-RU"/>
        </w:rPr>
        <w:t>предмета</w:t>
      </w:r>
      <w:r w:rsidR="0026298A" w:rsidRPr="0028602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26298A" w:rsidRPr="00286021">
        <w:rPr>
          <w:rFonts w:ascii="Times New Roman" w:hAnsi="Times New Roman" w:cs="Times New Roman"/>
          <w:sz w:val="28"/>
          <w:szCs w:val="28"/>
          <w:lang w:val="ru-RU"/>
        </w:rPr>
        <w:t>«Русский</w:t>
      </w:r>
      <w:r w:rsidR="0026298A" w:rsidRPr="0028602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26298A" w:rsidRPr="00286021">
        <w:rPr>
          <w:rFonts w:ascii="Times New Roman" w:hAnsi="Times New Roman" w:cs="Times New Roman"/>
          <w:sz w:val="28"/>
          <w:szCs w:val="28"/>
          <w:lang w:val="ru-RU"/>
        </w:rPr>
        <w:t>родной</w:t>
      </w:r>
      <w:r w:rsidR="0026298A"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26298A" w:rsidRPr="00286021">
        <w:rPr>
          <w:rFonts w:ascii="Times New Roman" w:hAnsi="Times New Roman" w:cs="Times New Roman"/>
          <w:sz w:val="28"/>
          <w:szCs w:val="28"/>
          <w:lang w:val="ru-RU"/>
        </w:rPr>
        <w:t>язык»</w:t>
      </w:r>
    </w:p>
    <w:p w:rsidR="003A2BCF" w:rsidRPr="00286021" w:rsidRDefault="003A2BCF" w:rsidP="003A2BCF">
      <w:pPr>
        <w:pStyle w:val="af0"/>
        <w:spacing w:before="2" w:line="360" w:lineRule="auto"/>
        <w:ind w:right="411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этим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курс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русского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родного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направлен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достижение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следующих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целей:</w:t>
      </w:r>
    </w:p>
    <w:p w:rsidR="003A2BCF" w:rsidRPr="00286021" w:rsidRDefault="003A2BCF" w:rsidP="003A2BCF">
      <w:pPr>
        <w:pStyle w:val="af"/>
        <w:widowControl w:val="0"/>
        <w:numPr>
          <w:ilvl w:val="0"/>
          <w:numId w:val="32"/>
        </w:numPr>
        <w:tabs>
          <w:tab w:val="left" w:pos="2098"/>
        </w:tabs>
        <w:autoSpaceDE w:val="0"/>
        <w:autoSpaceDN w:val="0"/>
        <w:spacing w:before="1" w:after="0" w:line="357" w:lineRule="auto"/>
        <w:ind w:right="404" w:firstLine="70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расширение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представлений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русском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духовной,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нравственной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культурной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ценности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народа;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осознание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национального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своеобразия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русского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языка;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познавательного</w:t>
      </w:r>
      <w:r w:rsidRPr="00286021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интереса,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любви, уважительного отношения к русскому языку, а через него – к родной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культуре;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воспитание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уважительного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отношения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культурам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языкам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народов</w:t>
      </w:r>
      <w:r w:rsidRPr="0028602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России;</w:t>
      </w:r>
      <w:r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овладение</w:t>
      </w:r>
      <w:r w:rsidRPr="0028602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культурой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межнационального общения;</w:t>
      </w:r>
    </w:p>
    <w:p w:rsidR="003A2BCF" w:rsidRPr="00286021" w:rsidRDefault="003A2BCF" w:rsidP="003A2BCF">
      <w:pPr>
        <w:pStyle w:val="af"/>
        <w:widowControl w:val="0"/>
        <w:numPr>
          <w:ilvl w:val="0"/>
          <w:numId w:val="32"/>
        </w:numPr>
        <w:tabs>
          <w:tab w:val="left" w:pos="2098"/>
        </w:tabs>
        <w:autoSpaceDE w:val="0"/>
        <w:autoSpaceDN w:val="0"/>
        <w:spacing w:before="6" w:after="0" w:line="357" w:lineRule="auto"/>
        <w:ind w:right="407" w:firstLine="70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первоначальных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представлений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национальной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специфике языковых единиц русского языка (прежде всего лексических 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фразеологических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единиц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национально-культурной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семантикой),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основных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нормах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русского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литературного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языка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русском</w:t>
      </w:r>
      <w:r w:rsidRPr="0028602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речевом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этикете;</w:t>
      </w:r>
    </w:p>
    <w:p w:rsidR="003A2BCF" w:rsidRPr="00286021" w:rsidRDefault="003A2BCF" w:rsidP="003A2BCF">
      <w:pPr>
        <w:pStyle w:val="af"/>
        <w:widowControl w:val="0"/>
        <w:numPr>
          <w:ilvl w:val="0"/>
          <w:numId w:val="32"/>
        </w:numPr>
        <w:tabs>
          <w:tab w:val="left" w:pos="2098"/>
        </w:tabs>
        <w:autoSpaceDE w:val="0"/>
        <w:autoSpaceDN w:val="0"/>
        <w:spacing w:before="3" w:after="0" w:line="355" w:lineRule="auto"/>
        <w:ind w:right="409" w:firstLine="70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совершенствование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умений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наблюдать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функционированием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lastRenderedPageBreak/>
        <w:t>языковых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единиц,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анализировать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классифицировать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их,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оценивать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точки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зрения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особенностей картины мира,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отражённой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языке;</w:t>
      </w:r>
    </w:p>
    <w:p w:rsidR="003A2BCF" w:rsidRPr="00286021" w:rsidRDefault="003A2BCF" w:rsidP="003A2BCF">
      <w:pPr>
        <w:pStyle w:val="af"/>
        <w:widowControl w:val="0"/>
        <w:numPr>
          <w:ilvl w:val="0"/>
          <w:numId w:val="32"/>
        </w:numPr>
        <w:tabs>
          <w:tab w:val="left" w:pos="2098"/>
        </w:tabs>
        <w:autoSpaceDE w:val="0"/>
        <w:autoSpaceDN w:val="0"/>
        <w:spacing w:before="9" w:after="0" w:line="357" w:lineRule="auto"/>
        <w:ind w:right="405" w:firstLine="70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совершенствование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умений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работать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текстом,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осуществлять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элементарный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информационный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поиск,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извлекать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преобразовывать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необходимую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информацию;</w:t>
      </w:r>
    </w:p>
    <w:p w:rsidR="003A2BCF" w:rsidRPr="00286021" w:rsidRDefault="003A2BCF" w:rsidP="003A2BCF">
      <w:pPr>
        <w:pStyle w:val="af"/>
        <w:widowControl w:val="0"/>
        <w:numPr>
          <w:ilvl w:val="0"/>
          <w:numId w:val="32"/>
        </w:numPr>
        <w:tabs>
          <w:tab w:val="left" w:pos="2098"/>
        </w:tabs>
        <w:autoSpaceDE w:val="0"/>
        <w:autoSpaceDN w:val="0"/>
        <w:spacing w:before="86" w:after="0" w:line="357" w:lineRule="auto"/>
        <w:ind w:right="408" w:firstLine="70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совершенствование коммуникативных умений и культуры речи,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обеспечивающих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владение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русским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литературным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языком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разных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ситуациях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использования;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обогащение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словарного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запаса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грамматического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строя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речи;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потребности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речевому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самосовершенствованию;</w:t>
      </w:r>
    </w:p>
    <w:p w:rsidR="003A2BCF" w:rsidRPr="00286021" w:rsidRDefault="003A2BCF" w:rsidP="003A2BCF">
      <w:pPr>
        <w:pStyle w:val="af"/>
        <w:widowControl w:val="0"/>
        <w:numPr>
          <w:ilvl w:val="0"/>
          <w:numId w:val="32"/>
        </w:numPr>
        <w:tabs>
          <w:tab w:val="left" w:pos="2098"/>
        </w:tabs>
        <w:autoSpaceDE w:val="0"/>
        <w:autoSpaceDN w:val="0"/>
        <w:spacing w:before="7" w:after="0" w:line="352" w:lineRule="auto"/>
        <w:ind w:right="413" w:firstLine="70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приобретение практического опыта исследовательской работы по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русскому</w:t>
      </w:r>
      <w:r w:rsidRPr="0028602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языку,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воспитание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самостоятельности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приобретении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знаний.</w:t>
      </w:r>
    </w:p>
    <w:p w:rsidR="003A2BCF" w:rsidRPr="00286021" w:rsidRDefault="003A2BCF" w:rsidP="003A2BCF">
      <w:pPr>
        <w:pStyle w:val="3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Место</w:t>
      </w:r>
      <w:r w:rsidRPr="00286021">
        <w:rPr>
          <w:rFonts w:ascii="Times New Roman" w:hAnsi="Times New Roman" w:cs="Times New Roman"/>
          <w:color w:val="auto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учебного предмета</w:t>
      </w:r>
      <w:r w:rsidRPr="00286021">
        <w:rPr>
          <w:rFonts w:ascii="Times New Roman" w:hAnsi="Times New Roman" w:cs="Times New Roman"/>
          <w:color w:val="auto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«Русский</w:t>
      </w:r>
      <w:r w:rsidRPr="00286021">
        <w:rPr>
          <w:rFonts w:ascii="Times New Roman" w:hAnsi="Times New Roman" w:cs="Times New Roman"/>
          <w:color w:val="auto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родной</w:t>
      </w:r>
      <w:r w:rsidRPr="00286021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язык» в</w:t>
      </w:r>
      <w:r w:rsidRPr="00286021">
        <w:rPr>
          <w:rFonts w:ascii="Times New Roman" w:hAnsi="Times New Roman" w:cs="Times New Roman"/>
          <w:color w:val="auto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учебном плане</w:t>
      </w:r>
    </w:p>
    <w:p w:rsidR="003A2BCF" w:rsidRPr="00286021" w:rsidRDefault="003A2BCF" w:rsidP="003A2BCF">
      <w:pPr>
        <w:pStyle w:val="af0"/>
        <w:spacing w:before="154" w:line="360" w:lineRule="auto"/>
        <w:ind w:right="402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русскому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родному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языку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составлена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основе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требований к предметным результатам освоения основной образовательной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программы,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представленной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федеральном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государственном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образовательном стандарте начального общего образования, и рассчитана на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 xml:space="preserve">общую учебную нагрузку в объёме </w:t>
      </w:r>
      <w:r w:rsidR="004264FF" w:rsidRPr="00286021">
        <w:rPr>
          <w:rFonts w:ascii="Times New Roman" w:hAnsi="Times New Roman" w:cs="Times New Roman"/>
          <w:sz w:val="28"/>
          <w:szCs w:val="28"/>
          <w:lang w:val="ru-RU"/>
        </w:rPr>
        <w:t>135 часов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 xml:space="preserve"> (33 часа в 1-м классе, </w:t>
      </w:r>
      <w:r w:rsidR="004264FF" w:rsidRPr="00286021">
        <w:rPr>
          <w:rFonts w:ascii="Times New Roman" w:hAnsi="Times New Roman" w:cs="Times New Roman"/>
          <w:sz w:val="28"/>
          <w:szCs w:val="28"/>
          <w:lang w:val="ru-RU"/>
        </w:rPr>
        <w:t>по 34 часа</w:t>
      </w:r>
      <w:r w:rsidR="00286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2-м</w:t>
      </w:r>
      <w:r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4264FF" w:rsidRPr="0028602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3-м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4264FF"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и 4-м </w:t>
      </w:r>
      <w:r w:rsidR="004264FF" w:rsidRPr="00286021">
        <w:rPr>
          <w:rFonts w:ascii="Times New Roman" w:hAnsi="Times New Roman" w:cs="Times New Roman"/>
          <w:sz w:val="28"/>
          <w:szCs w:val="28"/>
          <w:lang w:val="ru-RU"/>
        </w:rPr>
        <w:t>классах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A2BCF" w:rsidRPr="00286021" w:rsidRDefault="003A2BCF" w:rsidP="003A2BCF">
      <w:pPr>
        <w:pStyle w:val="3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Общая</w:t>
      </w:r>
      <w:r w:rsidRPr="00286021">
        <w:rPr>
          <w:rFonts w:ascii="Times New Roman" w:hAnsi="Times New Roman" w:cs="Times New Roman"/>
          <w:color w:val="auto"/>
          <w:spacing w:val="-5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характеристика</w:t>
      </w:r>
      <w:r w:rsidRPr="00286021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учебного</w:t>
      </w:r>
      <w:r w:rsidRPr="00286021">
        <w:rPr>
          <w:rFonts w:ascii="Times New Roman" w:hAnsi="Times New Roman" w:cs="Times New Roman"/>
          <w:color w:val="auto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предмета</w:t>
      </w:r>
      <w:r w:rsidRPr="00286021">
        <w:rPr>
          <w:rFonts w:ascii="Times New Roman" w:hAnsi="Times New Roman" w:cs="Times New Roman"/>
          <w:color w:val="auto"/>
          <w:spacing w:val="-6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«Русский</w:t>
      </w:r>
      <w:r w:rsidRPr="00286021">
        <w:rPr>
          <w:rFonts w:ascii="Times New Roman" w:hAnsi="Times New Roman" w:cs="Times New Roman"/>
          <w:color w:val="auto"/>
          <w:spacing w:val="-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родной</w:t>
      </w:r>
      <w:r w:rsidRPr="00286021">
        <w:rPr>
          <w:rFonts w:ascii="Times New Roman" w:hAnsi="Times New Roman" w:cs="Times New Roman"/>
          <w:color w:val="auto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язык»</w:t>
      </w:r>
    </w:p>
    <w:p w:rsidR="003A2BCF" w:rsidRPr="00286021" w:rsidRDefault="003A2BCF" w:rsidP="003A2BCF">
      <w:pPr>
        <w:pStyle w:val="af0"/>
        <w:spacing w:before="154" w:line="360" w:lineRule="auto"/>
        <w:ind w:right="405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Русский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государственным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языком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Федерации, средством межнационального общения и объединения народов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России.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Изучение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русского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владение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могучее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средство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приобщения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духовному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богатству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русской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литературы,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основной путь приобщения к культурно-историческому опыту человечества.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Одновременно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этим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русский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родным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языком</w:t>
      </w:r>
      <w:r w:rsidRPr="00286021">
        <w:rPr>
          <w:rFonts w:ascii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русского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народа, основой его духовной культуры. Родной язык связывает поколения,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обеспечивает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преемственность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постоянное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обновление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национальной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культуры.</w:t>
      </w:r>
    </w:p>
    <w:p w:rsidR="003A2BCF" w:rsidRPr="00286021" w:rsidRDefault="003A2BCF" w:rsidP="004D2379">
      <w:pPr>
        <w:pStyle w:val="af0"/>
        <w:spacing w:line="360" w:lineRule="auto"/>
        <w:ind w:right="407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Родной язык, выполняя свои базовые функции общения и выражения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мысли, обеспечивает межличностное и социальное взаимодействие людей,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участвует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формировании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самосознания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мировоззрения</w:t>
      </w:r>
      <w:r w:rsidRPr="00286021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личности,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Pr="00286021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важнейшим</w:t>
      </w:r>
      <w:r w:rsidRPr="00286021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lastRenderedPageBreak/>
        <w:t>средством</w:t>
      </w:r>
      <w:r w:rsidRPr="00286021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хранения</w:t>
      </w:r>
      <w:r w:rsidRPr="00286021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передачи</w:t>
      </w:r>
      <w:r w:rsidRPr="00286021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информации,</w:t>
      </w:r>
      <w:r w:rsidR="004D2379" w:rsidRPr="00286021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ультурных традиций и истории. Высокий уровень владения родным языком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определяет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способность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аналитически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мыслить,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успешность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овладении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способами интеллектуальной деятельности, умениями убедительно выражать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свои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мысли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точно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понимать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мысли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других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людей,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извлекать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анализировать информацию из различных текстов. Как средство познания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действительности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русский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родной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обеспечивает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интеллектуальных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творческих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способностей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ребёнка,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развивает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абстрактное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мышление,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память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воображение,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формирует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навыки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самостоятельной учебной деятельности, самообразования и самореализации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личности. Обучение русскому родному языку совершенствует нравственную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коммуникативную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культуру</w:t>
      </w:r>
      <w:r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ученика.</w:t>
      </w:r>
    </w:p>
    <w:p w:rsidR="003A2BCF" w:rsidRPr="00286021" w:rsidRDefault="003A2BCF" w:rsidP="0004157E">
      <w:pPr>
        <w:pStyle w:val="af0"/>
        <w:spacing w:before="2" w:line="360" w:lineRule="auto"/>
        <w:ind w:right="404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Содержание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курса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«Русский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родной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язык»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направлено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удовлетворение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потребности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286021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изучении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родного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инструмента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познания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национальной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самореализации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ней.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Учебный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предмет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«Русский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родной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язык»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ущемляет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тех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обучающихся, которые изучают иные (не русский) родные языки, поэтому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учебное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время,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отведённое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изучение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данной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дисциплины,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рассматриваться</w:t>
      </w:r>
      <w:r w:rsidRPr="00286021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286021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Pr="00286021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286021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углублённого</w:t>
      </w:r>
      <w:r w:rsidRPr="00286021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изучения</w:t>
      </w:r>
      <w:r w:rsidRPr="00286021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основного</w:t>
      </w:r>
      <w:r w:rsidRPr="00286021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курса</w:t>
      </w:r>
      <w:r w:rsidR="0004157E" w:rsidRPr="00286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«Русский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язык».</w:t>
      </w:r>
    </w:p>
    <w:p w:rsidR="003A2BCF" w:rsidRPr="00286021" w:rsidRDefault="003A2BCF" w:rsidP="003A2BCF">
      <w:pPr>
        <w:pStyle w:val="af0"/>
        <w:spacing w:before="161" w:line="360" w:lineRule="auto"/>
        <w:ind w:right="406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содержании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курса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«Русский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родной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язык»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предусматривается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расширение сведений, имеющих отношение не к внутреннему системному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устройству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языка,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вопросам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языковой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системы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речи‚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внешней стороне существования языка: к многообразным связям русского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языка с цивилизацией и культурой, государством и обществом. Программа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учебного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предмета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отражает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социокультурный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контекст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существования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русского языка, в частности те языковые аспекты, которые обнаруживают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прямую,</w:t>
      </w:r>
      <w:r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непосредственную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культурно-историческую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обусловленность.</w:t>
      </w:r>
    </w:p>
    <w:p w:rsidR="003A2BCF" w:rsidRPr="00286021" w:rsidRDefault="003A2BCF" w:rsidP="004D2379">
      <w:pPr>
        <w:pStyle w:val="af0"/>
        <w:spacing w:before="1" w:line="360" w:lineRule="auto"/>
        <w:ind w:right="402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Важнейшими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задачами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курса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приобщение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="0026298A"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фактам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русской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языковой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истории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связи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историей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русского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народа,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Pr="00286021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первоначальных</w:t>
      </w:r>
      <w:r w:rsidRPr="00286021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представлений</w:t>
      </w:r>
      <w:r w:rsidRPr="00286021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младших</w:t>
      </w:r>
      <w:r w:rsidRPr="00286021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школьников</w:t>
      </w:r>
      <w:r w:rsidRPr="00286021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D2379" w:rsidRPr="00286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сходстве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различиях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lastRenderedPageBreak/>
        <w:t>русского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других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языков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контексте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богатства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своеобразия языков, национальных традиций и культур народов России 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мира;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расширение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представлений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русской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языковой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картине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мира,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национальном языке как базе общезначимых нравственно-интеллектуальных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ценностей, поведенческих стереотипов и т. п., что способствует воспитанию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патриотического чувства, гражданственности, национального самосознания и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уважения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языкам</w:t>
      </w:r>
      <w:r w:rsidRPr="0028602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 культурам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других</w:t>
      </w:r>
      <w:r w:rsidRPr="0028602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народов</w:t>
      </w:r>
      <w:r w:rsidRPr="0028602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нашей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страны</w:t>
      </w:r>
      <w:r w:rsidRPr="0028602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 мира.</w:t>
      </w:r>
    </w:p>
    <w:p w:rsidR="003A2BCF" w:rsidRPr="00286021" w:rsidRDefault="003A2BCF" w:rsidP="003A2BCF">
      <w:pPr>
        <w:pStyle w:val="af0"/>
        <w:spacing w:before="1" w:line="360" w:lineRule="auto"/>
        <w:ind w:right="410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Содержание курса направлено на формирование представлений о языке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живом,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развивающемся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явлении,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диалектическом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противоречии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подвижности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стабильности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одной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основных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характеристик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литературного языка.</w:t>
      </w:r>
    </w:p>
    <w:p w:rsidR="003A2BCF" w:rsidRPr="00286021" w:rsidRDefault="003A2BCF" w:rsidP="003A2BCF">
      <w:pPr>
        <w:pStyle w:val="af0"/>
        <w:spacing w:before="1" w:line="360" w:lineRule="auto"/>
        <w:ind w:right="404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Программой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предусматривается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расширение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межпредметного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взаимодействия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обучении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русскому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родному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языку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только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филологических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образовательных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областях,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всём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комплексе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изучаемых</w:t>
      </w:r>
      <w:r w:rsidRPr="0028602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дисциплин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gramStart"/>
      <w:r w:rsidRPr="00286021">
        <w:rPr>
          <w:rFonts w:ascii="Times New Roman" w:hAnsi="Times New Roman" w:cs="Times New Roman"/>
          <w:sz w:val="28"/>
          <w:szCs w:val="28"/>
          <w:lang w:val="ru-RU"/>
        </w:rPr>
        <w:t>естественно-научного</w:t>
      </w:r>
      <w:proofErr w:type="gramEnd"/>
      <w:r w:rsidRPr="00286021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гуманитарного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циклов.</w:t>
      </w:r>
    </w:p>
    <w:p w:rsidR="003A2BCF" w:rsidRPr="00286021" w:rsidRDefault="003A2BCF" w:rsidP="0026298A">
      <w:pPr>
        <w:pStyle w:val="31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Основные</w:t>
      </w:r>
      <w:r w:rsidRPr="00286021">
        <w:rPr>
          <w:rFonts w:ascii="Times New Roman" w:hAnsi="Times New Roman" w:cs="Times New Roman"/>
          <w:color w:val="auto"/>
          <w:spacing w:val="-5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содержательные</w:t>
      </w:r>
      <w:r w:rsidRPr="00286021">
        <w:rPr>
          <w:rFonts w:ascii="Times New Roman" w:hAnsi="Times New Roman" w:cs="Times New Roman"/>
          <w:color w:val="auto"/>
          <w:spacing w:val="-5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линии</w:t>
      </w:r>
      <w:r w:rsidRPr="00286021">
        <w:rPr>
          <w:rFonts w:ascii="Times New Roman" w:hAnsi="Times New Roman" w:cs="Times New Roman"/>
          <w:color w:val="auto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программы</w:t>
      </w:r>
      <w:r w:rsidRPr="00286021">
        <w:rPr>
          <w:rFonts w:ascii="Times New Roman" w:hAnsi="Times New Roman" w:cs="Times New Roman"/>
          <w:color w:val="auto"/>
          <w:spacing w:val="-5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учебного</w:t>
      </w:r>
      <w:r w:rsidRPr="00286021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предмета</w:t>
      </w:r>
    </w:p>
    <w:p w:rsidR="003A2BCF" w:rsidRPr="00286021" w:rsidRDefault="003A2BCF" w:rsidP="004D2379">
      <w:pPr>
        <w:spacing w:before="161"/>
        <w:ind w:left="392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«Русский</w:t>
      </w:r>
      <w:r w:rsidRPr="00286021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родной</w:t>
      </w:r>
      <w:r w:rsidRPr="0028602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язык»</w:t>
      </w:r>
    </w:p>
    <w:p w:rsidR="003A2BCF" w:rsidRPr="00286021" w:rsidRDefault="003A2BCF" w:rsidP="0004157E">
      <w:pPr>
        <w:spacing w:line="321" w:lineRule="exact"/>
        <w:ind w:left="1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Целевыми</w:t>
      </w:r>
      <w:r w:rsidRPr="00286021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установками</w:t>
      </w:r>
      <w:r w:rsidRPr="0028602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данного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курса</w:t>
      </w:r>
      <w:r w:rsidRPr="0028602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являются:</w:t>
      </w:r>
    </w:p>
    <w:p w:rsidR="003A2BCF" w:rsidRPr="00286021" w:rsidRDefault="003A2BCF" w:rsidP="0004157E">
      <w:pPr>
        <w:pStyle w:val="af"/>
        <w:widowControl w:val="0"/>
        <w:numPr>
          <w:ilvl w:val="0"/>
          <w:numId w:val="31"/>
        </w:numPr>
        <w:tabs>
          <w:tab w:val="left" w:pos="1534"/>
        </w:tabs>
        <w:autoSpaceDE w:val="0"/>
        <w:autoSpaceDN w:val="0"/>
        <w:spacing w:before="162" w:after="0" w:line="355" w:lineRule="auto"/>
        <w:ind w:right="409" w:firstLine="285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совершенствование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младших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школьников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носителей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способности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ориентироваться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пространстве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речи,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языковой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интуиции;</w:t>
      </w:r>
    </w:p>
    <w:p w:rsidR="003A2BCF" w:rsidRPr="00286021" w:rsidRDefault="003A2BCF" w:rsidP="0004157E">
      <w:pPr>
        <w:pStyle w:val="af"/>
        <w:widowControl w:val="0"/>
        <w:numPr>
          <w:ilvl w:val="0"/>
          <w:numId w:val="31"/>
        </w:numPr>
        <w:tabs>
          <w:tab w:val="left" w:pos="1534"/>
        </w:tabs>
        <w:autoSpaceDE w:val="0"/>
        <w:autoSpaceDN w:val="0"/>
        <w:spacing w:before="8" w:after="0" w:line="240" w:lineRule="auto"/>
        <w:ind w:left="153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изучение</w:t>
      </w:r>
      <w:r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исторических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фактов</w:t>
      </w:r>
      <w:r w:rsidRPr="0028602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языка;</w:t>
      </w:r>
    </w:p>
    <w:p w:rsidR="003A2BCF" w:rsidRPr="00286021" w:rsidRDefault="003A2BCF" w:rsidP="0004157E">
      <w:pPr>
        <w:pStyle w:val="af"/>
        <w:widowControl w:val="0"/>
        <w:numPr>
          <w:ilvl w:val="0"/>
          <w:numId w:val="31"/>
        </w:numPr>
        <w:tabs>
          <w:tab w:val="left" w:pos="1534"/>
        </w:tabs>
        <w:autoSpaceDE w:val="0"/>
        <w:autoSpaceDN w:val="0"/>
        <w:spacing w:before="86" w:after="0" w:line="357" w:lineRule="auto"/>
        <w:ind w:right="407" w:firstLine="285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расширение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представлений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различных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методах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познания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(учебное</w:t>
      </w:r>
      <w:r w:rsidRPr="00286021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лингвистическое</w:t>
      </w:r>
      <w:r w:rsidRPr="00286021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мини-исследование,</w:t>
      </w:r>
      <w:r w:rsidRPr="00286021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проект,</w:t>
      </w:r>
      <w:r w:rsidRPr="00286021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наблюдение,</w:t>
      </w:r>
      <w:r w:rsidRPr="00286021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 w:rsidRPr="00286021">
        <w:rPr>
          <w:rFonts w:ascii="Times New Roman" w:hAnsi="Times New Roman" w:cs="Times New Roman"/>
          <w:spacing w:val="-68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 т.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п.);</w:t>
      </w:r>
    </w:p>
    <w:p w:rsidR="003A2BCF" w:rsidRPr="00286021" w:rsidRDefault="003A2BCF" w:rsidP="0004157E">
      <w:pPr>
        <w:pStyle w:val="af"/>
        <w:widowControl w:val="0"/>
        <w:numPr>
          <w:ilvl w:val="0"/>
          <w:numId w:val="31"/>
        </w:numPr>
        <w:tabs>
          <w:tab w:val="left" w:pos="1534"/>
        </w:tabs>
        <w:autoSpaceDE w:val="0"/>
        <w:autoSpaceDN w:val="0"/>
        <w:spacing w:before="1" w:after="0" w:line="240" w:lineRule="auto"/>
        <w:ind w:left="153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включение</w:t>
      </w:r>
      <w:r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учащихся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практическую</w:t>
      </w:r>
      <w:r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речевую</w:t>
      </w:r>
      <w:r w:rsidRPr="0028602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деятельность.</w:t>
      </w:r>
    </w:p>
    <w:p w:rsidR="003A2BCF" w:rsidRPr="00286021" w:rsidRDefault="003A2BCF" w:rsidP="0004157E">
      <w:pPr>
        <w:pStyle w:val="af0"/>
        <w:spacing w:before="160"/>
        <w:ind w:left="1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этим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программе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выделяются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следующие</w:t>
      </w:r>
      <w:r w:rsidRPr="0028602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блоки.</w:t>
      </w:r>
    </w:p>
    <w:p w:rsidR="003A2BCF" w:rsidRPr="00286021" w:rsidRDefault="003A2BCF" w:rsidP="0004157E">
      <w:pPr>
        <w:pStyle w:val="af0"/>
        <w:spacing w:before="160" w:line="360" w:lineRule="auto"/>
        <w:ind w:right="402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Первый блок – «Русский язык: прошлое и настоящее»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– включает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содержание, обеспечивающее расширение знаний об истории русского языка,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 происхождении слов, об изменениях значений общеупотребительных слов.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 xml:space="preserve">Данный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lastRenderedPageBreak/>
        <w:t>блок содержит сведения о взаимосвязи языка и истории, языка 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культуры народа, сведения о национально-культурной специфике русского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языка, об общем и специфическом в языках и культурах русского и других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народов</w:t>
      </w:r>
      <w:r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 мира.</w:t>
      </w:r>
    </w:p>
    <w:p w:rsidR="003A2BCF" w:rsidRPr="00286021" w:rsidRDefault="003A2BCF" w:rsidP="0004157E">
      <w:pPr>
        <w:pStyle w:val="af0"/>
        <w:spacing w:before="2" w:line="360" w:lineRule="auto"/>
        <w:ind w:right="404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Второй</w:t>
      </w:r>
      <w:r w:rsidRPr="0028602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блок</w:t>
      </w:r>
      <w:r w:rsidRPr="0028602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8602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«Язык</w:t>
      </w:r>
      <w:r w:rsidRPr="0028602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действии»</w:t>
      </w:r>
      <w:r w:rsidRPr="0028602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включает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содержание,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обеспечивающее наблюдение за употреблением языковых единиц, развитие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базовых умений и навыков использования языковых единиц в учебных 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практических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ситуациях;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первоначальных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представлений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нормах современного русского литературного языка, развитие потребности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обращаться к нормативным словарям современного русского литературного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языка и совершенствование умений пользоваться словарями. Данный блок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ориентирован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практическое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овладение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культурой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речи: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практическое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освоение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норм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современного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русского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литературного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(в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изученного);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ответственного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осознанного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отношения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использованию</w:t>
      </w:r>
      <w:r w:rsidRPr="0028602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русского</w:t>
      </w:r>
      <w:r w:rsidRPr="0028602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языка во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всех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сферах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жизни.</w:t>
      </w:r>
    </w:p>
    <w:p w:rsidR="003A2BCF" w:rsidRPr="00286021" w:rsidRDefault="003A2BCF" w:rsidP="0004157E">
      <w:pPr>
        <w:pStyle w:val="af0"/>
        <w:spacing w:line="360" w:lineRule="auto"/>
        <w:ind w:right="403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Третий</w:t>
      </w:r>
      <w:r w:rsidRPr="0028602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блок</w:t>
      </w:r>
      <w:r w:rsidRPr="0028602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8602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«Секреты</w:t>
      </w:r>
      <w:r w:rsidRPr="0028602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речи</w:t>
      </w:r>
      <w:r w:rsidRPr="0028602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текста»</w:t>
      </w:r>
      <w:r w:rsidRPr="0028602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связан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совершенствованием четырёх видов речевой деятельности в их взаимосвязи,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развитием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коммуникативных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навыков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младших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школьников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(умениями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определять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цели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общения,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адекватно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участвовать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речевом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общении);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расширением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практики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применения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правил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речевого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этикета.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Одним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ведущих содержательных центров данного блока является работа с текстами: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r w:rsidRPr="00286021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умений</w:t>
      </w:r>
      <w:r w:rsidRPr="00286021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понимать,</w:t>
      </w:r>
      <w:r w:rsidRPr="00286021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анализировать</w:t>
      </w:r>
      <w:r w:rsidRPr="00286021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предлагаемые</w:t>
      </w:r>
      <w:r w:rsidRPr="00286021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тексты</w:t>
      </w:r>
      <w:r w:rsidRPr="00286021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создавать</w:t>
      </w:r>
      <w:r w:rsidR="004D2379" w:rsidRPr="00286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собственные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тексты</w:t>
      </w:r>
      <w:r w:rsidR="004D2379" w:rsidRPr="00286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разных</w:t>
      </w:r>
      <w:r w:rsidR="004D2379" w:rsidRPr="00286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функционально-смысловых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типов,</w:t>
      </w:r>
      <w:r w:rsidR="00C43F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жанров,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стилистической</w:t>
      </w:r>
      <w:r w:rsidRPr="0028602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принадлежности</w:t>
      </w:r>
      <w:r w:rsidRPr="00286021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</w:p>
    <w:p w:rsidR="0026298A" w:rsidRPr="00286021" w:rsidRDefault="0026298A" w:rsidP="0026298A">
      <w:pPr>
        <w:pStyle w:val="1"/>
        <w:ind w:left="1313"/>
        <w:jc w:val="both"/>
        <w:rPr>
          <w:rFonts w:ascii="Times New Roman" w:hAnsi="Times New Roman" w:cs="Times New Roman"/>
          <w:color w:val="auto"/>
          <w:lang w:val="ru-RU"/>
        </w:rPr>
      </w:pPr>
      <w:bookmarkStart w:id="1" w:name="_TOC_250015"/>
      <w:r w:rsidRPr="00286021">
        <w:rPr>
          <w:rFonts w:ascii="Times New Roman" w:hAnsi="Times New Roman" w:cs="Times New Roman"/>
          <w:color w:val="auto"/>
          <w:lang w:val="ru-RU"/>
        </w:rPr>
        <w:t>Содержание</w:t>
      </w:r>
      <w:r w:rsidRPr="00286021">
        <w:rPr>
          <w:rFonts w:ascii="Times New Roman" w:hAnsi="Times New Roman" w:cs="Times New Roman"/>
          <w:color w:val="auto"/>
          <w:spacing w:val="-5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lang w:val="ru-RU"/>
        </w:rPr>
        <w:t>учебного</w:t>
      </w:r>
      <w:r w:rsidRPr="00286021">
        <w:rPr>
          <w:rFonts w:ascii="Times New Roman" w:hAnsi="Times New Roman" w:cs="Times New Roman"/>
          <w:color w:val="auto"/>
          <w:spacing w:val="-4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lang w:val="ru-RU"/>
        </w:rPr>
        <w:t>предмета</w:t>
      </w:r>
      <w:r w:rsidRPr="00286021">
        <w:rPr>
          <w:rFonts w:ascii="Times New Roman" w:hAnsi="Times New Roman" w:cs="Times New Roman"/>
          <w:color w:val="auto"/>
          <w:spacing w:val="-3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lang w:val="ru-RU"/>
        </w:rPr>
        <w:t>«Русский</w:t>
      </w:r>
      <w:r w:rsidRPr="00286021">
        <w:rPr>
          <w:rFonts w:ascii="Times New Roman" w:hAnsi="Times New Roman" w:cs="Times New Roman"/>
          <w:color w:val="auto"/>
          <w:spacing w:val="-3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lang w:val="ru-RU"/>
        </w:rPr>
        <w:t>родной</w:t>
      </w:r>
      <w:r w:rsidRPr="00286021">
        <w:rPr>
          <w:rFonts w:ascii="Times New Roman" w:hAnsi="Times New Roman" w:cs="Times New Roman"/>
          <w:color w:val="auto"/>
          <w:spacing w:val="-6"/>
          <w:lang w:val="ru-RU"/>
        </w:rPr>
        <w:t xml:space="preserve"> </w:t>
      </w:r>
      <w:bookmarkEnd w:id="1"/>
      <w:r w:rsidRPr="00286021">
        <w:rPr>
          <w:rFonts w:ascii="Times New Roman" w:hAnsi="Times New Roman" w:cs="Times New Roman"/>
          <w:color w:val="auto"/>
          <w:lang w:val="ru-RU"/>
        </w:rPr>
        <w:t>язык»</w:t>
      </w:r>
    </w:p>
    <w:p w:rsidR="0026298A" w:rsidRPr="00286021" w:rsidRDefault="0026298A" w:rsidP="00B44C09">
      <w:pPr>
        <w:widowControl w:val="0"/>
        <w:tabs>
          <w:tab w:val="left" w:pos="2098"/>
        </w:tabs>
        <w:autoSpaceDE w:val="0"/>
        <w:autoSpaceDN w:val="0"/>
        <w:spacing w:after="0" w:line="240" w:lineRule="auto"/>
        <w:ind w:left="175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Первый</w:t>
      </w:r>
      <w:r w:rsidRPr="0028602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год</w:t>
      </w:r>
      <w:r w:rsidRPr="00286021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обучения</w:t>
      </w:r>
      <w:r w:rsidRPr="00286021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(33</w:t>
      </w:r>
      <w:r w:rsidRPr="00286021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ч)</w:t>
      </w:r>
    </w:p>
    <w:p w:rsidR="0026298A" w:rsidRPr="00286021" w:rsidRDefault="0026298A" w:rsidP="0026298A">
      <w:pPr>
        <w:pStyle w:val="21"/>
        <w:spacing w:before="25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Раздел</w:t>
      </w:r>
      <w:r w:rsidRPr="00286021">
        <w:rPr>
          <w:rFonts w:ascii="Times New Roman" w:hAnsi="Times New Roman" w:cs="Times New Roman"/>
          <w:color w:val="auto"/>
          <w:spacing w:val="-5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1.</w:t>
      </w:r>
      <w:r w:rsidRPr="00286021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Русский</w:t>
      </w:r>
      <w:r w:rsidRPr="00286021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язык:</w:t>
      </w:r>
      <w:r w:rsidRPr="00286021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прошлое</w:t>
      </w:r>
      <w:r w:rsidRPr="00286021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color w:val="auto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настоящее</w:t>
      </w:r>
      <w:r w:rsidRPr="00286021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(12 ч)</w:t>
      </w:r>
    </w:p>
    <w:p w:rsidR="0026298A" w:rsidRPr="00286021" w:rsidRDefault="0026298A" w:rsidP="00706E68">
      <w:pPr>
        <w:pStyle w:val="af0"/>
        <w:spacing w:before="155" w:line="360" w:lineRule="auto"/>
        <w:ind w:firstLine="707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Сведения</w:t>
      </w:r>
      <w:r w:rsidRPr="00286021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286021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истории</w:t>
      </w:r>
      <w:r w:rsidRPr="00286021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русской</w:t>
      </w:r>
      <w:r w:rsidRPr="00286021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письменности:</w:t>
      </w:r>
      <w:r w:rsidRPr="00286021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286021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появились</w:t>
      </w:r>
      <w:r w:rsidRPr="00286021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буквы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современного русского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алфавита.</w:t>
      </w:r>
      <w:r w:rsidR="00706E68" w:rsidRPr="00286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 w:rsidRPr="00286021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оформления</w:t>
      </w:r>
      <w:r w:rsidRPr="00286021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книг</w:t>
      </w:r>
      <w:r w:rsidRPr="00286021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Древней</w:t>
      </w:r>
      <w:r w:rsidRPr="00286021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Руси:</w:t>
      </w:r>
      <w:r w:rsidRPr="00286021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оформление</w:t>
      </w:r>
      <w:r w:rsidRPr="00286021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красной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строки</w:t>
      </w:r>
      <w:r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 заставок.</w:t>
      </w:r>
    </w:p>
    <w:p w:rsidR="0026298A" w:rsidRPr="00286021" w:rsidRDefault="0026298A" w:rsidP="00286021">
      <w:pPr>
        <w:spacing w:line="321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Практическая</w:t>
      </w:r>
      <w:r w:rsidRPr="0028602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работа.</w:t>
      </w:r>
      <w:r w:rsidRPr="0028602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Оформление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буквиц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заставок.</w:t>
      </w:r>
      <w:r w:rsidR="00286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Слова,</w:t>
      </w:r>
      <w:r w:rsidRPr="0028602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обозначающие</w:t>
      </w:r>
      <w:r w:rsidRPr="0028602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предметы</w:t>
      </w:r>
      <w:r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традиционного</w:t>
      </w:r>
      <w:r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русского</w:t>
      </w:r>
      <w:r w:rsidRPr="0028602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быта:</w:t>
      </w:r>
    </w:p>
    <w:p w:rsidR="0026298A" w:rsidRPr="00286021" w:rsidRDefault="0026298A" w:rsidP="0026298A">
      <w:pPr>
        <w:rPr>
          <w:rFonts w:ascii="Times New Roman" w:hAnsi="Times New Roman" w:cs="Times New Roman"/>
          <w:sz w:val="28"/>
          <w:szCs w:val="28"/>
          <w:lang w:val="ru-RU"/>
        </w:rPr>
        <w:sectPr w:rsidR="0026298A" w:rsidRPr="00286021" w:rsidSect="001522F7">
          <w:pgSz w:w="11910" w:h="16840"/>
          <w:pgMar w:top="1020" w:right="440" w:bottom="1200" w:left="851" w:header="0" w:footer="923" w:gutter="0"/>
          <w:cols w:space="720"/>
        </w:sectPr>
      </w:pPr>
    </w:p>
    <w:p w:rsidR="0026298A" w:rsidRPr="00286021" w:rsidRDefault="0026298A" w:rsidP="0026298A">
      <w:pPr>
        <w:pStyle w:val="af"/>
        <w:widowControl w:val="0"/>
        <w:numPr>
          <w:ilvl w:val="0"/>
          <w:numId w:val="27"/>
        </w:numPr>
        <w:tabs>
          <w:tab w:val="left" w:pos="1733"/>
        </w:tabs>
        <w:autoSpaceDE w:val="0"/>
        <w:autoSpaceDN w:val="0"/>
        <w:spacing w:before="67" w:after="0" w:line="362" w:lineRule="auto"/>
        <w:ind w:right="407" w:firstLine="707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86021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дом</w:t>
      </w:r>
      <w:r w:rsidRPr="00286021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старину:</w:t>
      </w:r>
      <w:r w:rsidRPr="00286021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286021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286021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называлось</w:t>
      </w:r>
      <w:r w:rsidRPr="00286021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изба,</w:t>
      </w:r>
      <w:r w:rsidRPr="00286021">
        <w:rPr>
          <w:rFonts w:ascii="Times New Roman" w:hAnsi="Times New Roman" w:cs="Times New Roman"/>
          <w:i/>
          <w:spacing w:val="3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терем,</w:t>
      </w:r>
      <w:r w:rsidRPr="00286021">
        <w:rPr>
          <w:rFonts w:ascii="Times New Roman" w:hAnsi="Times New Roman" w:cs="Times New Roman"/>
          <w:i/>
          <w:spacing w:val="3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хоромы,</w:t>
      </w:r>
      <w:r w:rsidRPr="00286021">
        <w:rPr>
          <w:rFonts w:ascii="Times New Roman" w:hAnsi="Times New Roman" w:cs="Times New Roman"/>
          <w:i/>
          <w:spacing w:val="36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горница,</w:t>
      </w:r>
      <w:r w:rsidRPr="00286021">
        <w:rPr>
          <w:rFonts w:ascii="Times New Roman" w:hAnsi="Times New Roman" w:cs="Times New Roman"/>
          <w:i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светлица,</w:t>
      </w:r>
      <w:r w:rsidRPr="00286021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светец,</w:t>
      </w:r>
      <w:r w:rsidRPr="00286021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лучина</w:t>
      </w:r>
      <w:r w:rsidRPr="0028602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 т.</w:t>
      </w:r>
      <w:r w:rsidRPr="0028602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д.);</w:t>
      </w:r>
      <w:proofErr w:type="gramEnd"/>
    </w:p>
    <w:p w:rsidR="0026298A" w:rsidRPr="00286021" w:rsidRDefault="0026298A" w:rsidP="0026298A">
      <w:pPr>
        <w:pStyle w:val="af"/>
        <w:widowControl w:val="0"/>
        <w:numPr>
          <w:ilvl w:val="0"/>
          <w:numId w:val="27"/>
        </w:numPr>
        <w:tabs>
          <w:tab w:val="left" w:pos="1769"/>
        </w:tabs>
        <w:autoSpaceDE w:val="0"/>
        <w:autoSpaceDN w:val="0"/>
        <w:spacing w:after="0" w:line="360" w:lineRule="auto"/>
        <w:ind w:right="404" w:firstLine="707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286021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называлось</w:t>
      </w:r>
      <w:r w:rsidRPr="00286021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то,</w:t>
      </w:r>
      <w:r w:rsidRPr="0028602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28602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28602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одевались</w:t>
      </w:r>
      <w:r w:rsidRPr="0028602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старину</w:t>
      </w:r>
      <w:r w:rsidRPr="00286021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кафтан,</w:t>
      </w:r>
      <w:r w:rsidRPr="00286021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кушак,</w:t>
      </w:r>
      <w:r w:rsidRPr="00286021">
        <w:rPr>
          <w:rFonts w:ascii="Times New Roman" w:hAnsi="Times New Roman" w:cs="Times New Roman"/>
          <w:i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рубаха,</w:t>
      </w:r>
      <w:r w:rsidRPr="00286021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сарафан,</w:t>
      </w:r>
      <w:r w:rsidRPr="00286021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лапти</w:t>
      </w:r>
      <w:r w:rsidRPr="00286021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 т.</w:t>
      </w:r>
      <w:r w:rsidRPr="0028602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д.).</w:t>
      </w:r>
    </w:p>
    <w:p w:rsidR="0026298A" w:rsidRPr="00286021" w:rsidRDefault="0026298A" w:rsidP="0026298A">
      <w:pPr>
        <w:pStyle w:val="af0"/>
        <w:tabs>
          <w:tab w:val="left" w:pos="2536"/>
          <w:tab w:val="left" w:pos="2891"/>
          <w:tab w:val="left" w:pos="3884"/>
          <w:tab w:val="left" w:pos="4980"/>
          <w:tab w:val="left" w:pos="6471"/>
          <w:tab w:val="left" w:pos="6920"/>
          <w:tab w:val="left" w:pos="8605"/>
        </w:tabs>
        <w:spacing w:line="362" w:lineRule="auto"/>
        <w:ind w:right="410"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Имена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в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малых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жанрах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фольклора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(в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пословицах,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>поговорках,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загадках,</w:t>
      </w:r>
      <w:r w:rsidRPr="0028602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прибаутках).</w:t>
      </w:r>
    </w:p>
    <w:p w:rsidR="0026298A" w:rsidRPr="00286021" w:rsidRDefault="0026298A" w:rsidP="0001117B">
      <w:pPr>
        <w:spacing w:line="317" w:lineRule="exact"/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Проектное</w:t>
      </w:r>
      <w:r w:rsidRPr="0028602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задание.</w:t>
      </w:r>
      <w:r w:rsidRPr="0028602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Словарь в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картинках.</w:t>
      </w:r>
    </w:p>
    <w:p w:rsidR="0026298A" w:rsidRPr="00286021" w:rsidRDefault="0026298A" w:rsidP="0026298A">
      <w:pPr>
        <w:pStyle w:val="21"/>
        <w:spacing w:before="15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Раздел</w:t>
      </w:r>
      <w:r w:rsidRPr="00286021">
        <w:rPr>
          <w:rFonts w:ascii="Times New Roman" w:hAnsi="Times New Roman" w:cs="Times New Roman"/>
          <w:color w:val="auto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2.</w:t>
      </w:r>
      <w:r w:rsidRPr="00286021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Язык</w:t>
      </w:r>
      <w:r w:rsidRPr="00286021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действии</w:t>
      </w:r>
      <w:r w:rsidRPr="00286021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(10</w:t>
      </w:r>
      <w:r w:rsidRPr="00286021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ч)</w:t>
      </w:r>
    </w:p>
    <w:p w:rsidR="0026298A" w:rsidRPr="00286021" w:rsidRDefault="0026298A" w:rsidP="0026298A">
      <w:pPr>
        <w:pStyle w:val="af0"/>
        <w:spacing w:before="156" w:line="362" w:lineRule="auto"/>
        <w:ind w:right="406" w:firstLine="707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нельзя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произносить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слова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(пропедевтическая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работа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предупреждению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ошибок в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произношении слов).</w:t>
      </w:r>
    </w:p>
    <w:p w:rsidR="0026298A" w:rsidRPr="00286021" w:rsidRDefault="0026298A" w:rsidP="0001117B">
      <w:pPr>
        <w:pStyle w:val="af0"/>
        <w:spacing w:line="317" w:lineRule="exact"/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Смыслоразличительная</w:t>
      </w:r>
      <w:r w:rsidRPr="0028602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роль</w:t>
      </w:r>
      <w:r w:rsidRPr="0028602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ударения.</w:t>
      </w:r>
    </w:p>
    <w:p w:rsidR="0026298A" w:rsidRPr="00286021" w:rsidRDefault="0026298A" w:rsidP="0001117B">
      <w:pPr>
        <w:pStyle w:val="af0"/>
        <w:spacing w:before="161"/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Звукопись</w:t>
      </w:r>
      <w:r w:rsidRPr="0028602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стихотворном</w:t>
      </w:r>
      <w:r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художественном</w:t>
      </w:r>
      <w:r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тексте.</w:t>
      </w:r>
    </w:p>
    <w:p w:rsidR="0026298A" w:rsidRPr="00286021" w:rsidRDefault="0026298A" w:rsidP="0001117B">
      <w:pPr>
        <w:pStyle w:val="af0"/>
        <w:spacing w:before="160" w:line="362" w:lineRule="auto"/>
        <w:ind w:left="142" w:right="407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Наблюдение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сочетаемостью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слов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(пропедевтическая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работа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предупреждению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ошибок в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сочетаемости</w:t>
      </w:r>
      <w:r w:rsidRPr="0028602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слов).</w:t>
      </w:r>
    </w:p>
    <w:p w:rsidR="0026298A" w:rsidRPr="00286021" w:rsidRDefault="0026298A" w:rsidP="0026298A">
      <w:pPr>
        <w:pStyle w:val="21"/>
        <w:spacing w:line="322" w:lineRule="exac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Раздел</w:t>
      </w:r>
      <w:r w:rsidRPr="00286021">
        <w:rPr>
          <w:rFonts w:ascii="Times New Roman" w:hAnsi="Times New Roman" w:cs="Times New Roman"/>
          <w:color w:val="auto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3.</w:t>
      </w:r>
      <w:r w:rsidRPr="00286021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Секреты</w:t>
      </w:r>
      <w:r w:rsidRPr="00286021">
        <w:rPr>
          <w:rFonts w:ascii="Times New Roman" w:hAnsi="Times New Roman" w:cs="Times New Roman"/>
          <w:color w:val="auto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речи</w:t>
      </w:r>
      <w:r w:rsidRPr="00286021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текста</w:t>
      </w:r>
      <w:r w:rsidRPr="00286021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(9 ч)</w:t>
      </w:r>
    </w:p>
    <w:p w:rsidR="0026298A" w:rsidRPr="00286021" w:rsidRDefault="0026298A" w:rsidP="0001117B">
      <w:pPr>
        <w:spacing w:before="156" w:line="360" w:lineRule="auto"/>
        <w:ind w:left="142" w:right="407" w:firstLine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 xml:space="preserve">Секреты диалога: учимся разговаривать друг с другом и </w:t>
      </w:r>
      <w:proofErr w:type="gramStart"/>
      <w:r w:rsidRPr="00286021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286021">
        <w:rPr>
          <w:rFonts w:ascii="Times New Roman" w:hAnsi="Times New Roman" w:cs="Times New Roman"/>
          <w:sz w:val="28"/>
          <w:szCs w:val="28"/>
          <w:lang w:val="ru-RU"/>
        </w:rPr>
        <w:t xml:space="preserve"> взрослыми.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Диалоговая форма устной речи.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286021">
        <w:rPr>
          <w:rFonts w:ascii="Times New Roman" w:hAnsi="Times New Roman" w:cs="Times New Roman"/>
          <w:sz w:val="28"/>
          <w:szCs w:val="28"/>
          <w:lang w:val="ru-RU"/>
        </w:rPr>
        <w:t>Стандартные обороты речи для участия 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диалоге (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Как вежливо попросить?</w:t>
      </w:r>
      <w:proofErr w:type="gramEnd"/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Как похвалить товарища? </w:t>
      </w:r>
      <w:proofErr w:type="gramStart"/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Как правильно</w:t>
      </w:r>
      <w:r w:rsidRPr="0028602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поблагодарить?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gramEnd"/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Цели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виды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вопросов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(вопрос-уточнение,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вопрос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запрос</w:t>
      </w:r>
      <w:r w:rsidRPr="0028602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 новое содержание).</w:t>
      </w:r>
    </w:p>
    <w:p w:rsidR="0026298A" w:rsidRPr="00286021" w:rsidRDefault="0026298A" w:rsidP="0001117B">
      <w:pPr>
        <w:spacing w:before="4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Резерв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учебного времени –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ч.</w:t>
      </w:r>
    </w:p>
    <w:p w:rsidR="0001117B" w:rsidRPr="00286021" w:rsidRDefault="0001117B" w:rsidP="0001117B">
      <w:pPr>
        <w:pStyle w:val="1"/>
        <w:keepNext w:val="0"/>
        <w:keepLines w:val="0"/>
        <w:widowControl w:val="0"/>
        <w:tabs>
          <w:tab w:val="left" w:pos="2098"/>
        </w:tabs>
        <w:autoSpaceDE w:val="0"/>
        <w:autoSpaceDN w:val="0"/>
        <w:spacing w:before="0" w:line="240" w:lineRule="auto"/>
        <w:ind w:left="1750"/>
        <w:rPr>
          <w:rFonts w:ascii="Times New Roman" w:hAnsi="Times New Roman" w:cs="Times New Roman"/>
          <w:color w:val="auto"/>
          <w:lang w:val="ru-RU"/>
        </w:rPr>
      </w:pPr>
    </w:p>
    <w:p w:rsidR="0026298A" w:rsidRPr="00286021" w:rsidRDefault="0026298A" w:rsidP="00B44C09">
      <w:pPr>
        <w:pStyle w:val="1"/>
        <w:keepNext w:val="0"/>
        <w:keepLines w:val="0"/>
        <w:widowControl w:val="0"/>
        <w:tabs>
          <w:tab w:val="left" w:pos="2098"/>
        </w:tabs>
        <w:autoSpaceDE w:val="0"/>
        <w:autoSpaceDN w:val="0"/>
        <w:spacing w:before="0" w:line="240" w:lineRule="auto"/>
        <w:ind w:left="1750"/>
        <w:rPr>
          <w:rFonts w:ascii="Times New Roman" w:hAnsi="Times New Roman" w:cs="Times New Roman"/>
          <w:color w:val="auto"/>
          <w:lang w:val="ru-RU"/>
        </w:rPr>
      </w:pPr>
      <w:r w:rsidRPr="00286021">
        <w:rPr>
          <w:rFonts w:ascii="Times New Roman" w:hAnsi="Times New Roman" w:cs="Times New Roman"/>
          <w:color w:val="auto"/>
          <w:lang w:val="ru-RU"/>
        </w:rPr>
        <w:t>Второй</w:t>
      </w:r>
      <w:r w:rsidRPr="00286021">
        <w:rPr>
          <w:rFonts w:ascii="Times New Roman" w:hAnsi="Times New Roman" w:cs="Times New Roman"/>
          <w:color w:val="auto"/>
          <w:spacing w:val="-2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lang w:val="ru-RU"/>
        </w:rPr>
        <w:t>год</w:t>
      </w:r>
      <w:r w:rsidRPr="00286021">
        <w:rPr>
          <w:rFonts w:ascii="Times New Roman" w:hAnsi="Times New Roman" w:cs="Times New Roman"/>
          <w:color w:val="auto"/>
          <w:spacing w:val="-4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lang w:val="ru-RU"/>
        </w:rPr>
        <w:t>обучения</w:t>
      </w:r>
      <w:r w:rsidRPr="00286021">
        <w:rPr>
          <w:rFonts w:ascii="Times New Roman" w:hAnsi="Times New Roman" w:cs="Times New Roman"/>
          <w:color w:val="auto"/>
          <w:spacing w:val="-4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lang w:val="ru-RU"/>
        </w:rPr>
        <w:t>(</w:t>
      </w:r>
      <w:r w:rsidR="00DB28D3" w:rsidRPr="00286021">
        <w:rPr>
          <w:rFonts w:ascii="Times New Roman" w:hAnsi="Times New Roman" w:cs="Times New Roman"/>
          <w:color w:val="auto"/>
          <w:lang w:val="ru-RU"/>
        </w:rPr>
        <w:t>34</w:t>
      </w:r>
      <w:r w:rsidRPr="00286021">
        <w:rPr>
          <w:rFonts w:ascii="Times New Roman" w:hAnsi="Times New Roman" w:cs="Times New Roman"/>
          <w:color w:val="auto"/>
          <w:spacing w:val="-3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lang w:val="ru-RU"/>
        </w:rPr>
        <w:t>ч)</w:t>
      </w:r>
    </w:p>
    <w:p w:rsidR="0026298A" w:rsidRPr="00286021" w:rsidRDefault="0026298A" w:rsidP="0026298A">
      <w:pPr>
        <w:pStyle w:val="21"/>
        <w:spacing w:before="25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Раздел</w:t>
      </w:r>
      <w:r w:rsidRPr="00286021">
        <w:rPr>
          <w:rFonts w:ascii="Times New Roman" w:hAnsi="Times New Roman" w:cs="Times New Roman"/>
          <w:color w:val="auto"/>
          <w:spacing w:val="-5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1.</w:t>
      </w:r>
      <w:r w:rsidRPr="00286021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Русский</w:t>
      </w:r>
      <w:r w:rsidRPr="00286021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язык:</w:t>
      </w:r>
      <w:r w:rsidRPr="00286021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прошлое</w:t>
      </w:r>
      <w:r w:rsidRPr="00286021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color w:val="auto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настоящее</w:t>
      </w:r>
      <w:r w:rsidRPr="00286021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 xml:space="preserve"> </w:t>
      </w:r>
      <w:r w:rsidR="00DB28D3"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(11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ч)</w:t>
      </w:r>
    </w:p>
    <w:p w:rsidR="0026298A" w:rsidRPr="00286021" w:rsidRDefault="0001117B" w:rsidP="00706E68">
      <w:pPr>
        <w:tabs>
          <w:tab w:val="left" w:pos="2416"/>
          <w:tab w:val="left" w:pos="4174"/>
          <w:tab w:val="left" w:pos="5070"/>
          <w:tab w:val="left" w:pos="6190"/>
          <w:tab w:val="left" w:pos="7471"/>
          <w:tab w:val="left" w:pos="9028"/>
        </w:tabs>
        <w:spacing w:before="156" w:line="360" w:lineRule="auto"/>
        <w:ind w:left="142" w:right="403" w:firstLine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86021">
        <w:rPr>
          <w:rFonts w:ascii="Times New Roman" w:hAnsi="Times New Roman" w:cs="Times New Roman"/>
          <w:sz w:val="28"/>
          <w:szCs w:val="28"/>
          <w:lang w:val="ru-RU"/>
        </w:rPr>
        <w:t xml:space="preserve">Слова, называющие игры, забавы, игрушки (например, </w:t>
      </w:r>
      <w:r w:rsidR="0026298A" w:rsidRPr="00286021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городки,</w:t>
      </w:r>
      <w:r w:rsidR="0026298A" w:rsidRPr="00286021">
        <w:rPr>
          <w:rFonts w:ascii="Times New Roman" w:hAnsi="Times New Roman" w:cs="Times New Roman"/>
          <w:i/>
          <w:spacing w:val="-67"/>
          <w:sz w:val="28"/>
          <w:szCs w:val="28"/>
          <w:lang w:val="ru-RU"/>
        </w:rPr>
        <w:t xml:space="preserve"> </w:t>
      </w:r>
      <w:r w:rsidR="0026298A" w:rsidRPr="00286021">
        <w:rPr>
          <w:rFonts w:ascii="Times New Roman" w:hAnsi="Times New Roman" w:cs="Times New Roman"/>
          <w:i/>
          <w:sz w:val="28"/>
          <w:szCs w:val="28"/>
          <w:lang w:val="ru-RU"/>
        </w:rPr>
        <w:t>салочки,</w:t>
      </w:r>
      <w:r w:rsidR="0026298A" w:rsidRPr="00286021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="0026298A" w:rsidRPr="00286021">
        <w:rPr>
          <w:rFonts w:ascii="Times New Roman" w:hAnsi="Times New Roman" w:cs="Times New Roman"/>
          <w:i/>
          <w:sz w:val="28"/>
          <w:szCs w:val="28"/>
          <w:lang w:val="ru-RU"/>
        </w:rPr>
        <w:t>салазки,</w:t>
      </w:r>
      <w:r w:rsidR="0026298A" w:rsidRPr="00286021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="0026298A" w:rsidRPr="00286021">
        <w:rPr>
          <w:rFonts w:ascii="Times New Roman" w:hAnsi="Times New Roman" w:cs="Times New Roman"/>
          <w:i/>
          <w:sz w:val="28"/>
          <w:szCs w:val="28"/>
          <w:lang w:val="ru-RU"/>
        </w:rPr>
        <w:t>санки,</w:t>
      </w:r>
      <w:r w:rsidR="0026298A" w:rsidRPr="00286021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="0026298A" w:rsidRPr="00286021">
        <w:rPr>
          <w:rFonts w:ascii="Times New Roman" w:hAnsi="Times New Roman" w:cs="Times New Roman"/>
          <w:i/>
          <w:sz w:val="28"/>
          <w:szCs w:val="28"/>
          <w:lang w:val="ru-RU"/>
        </w:rPr>
        <w:t>волчок,</w:t>
      </w:r>
      <w:r w:rsidR="0026298A" w:rsidRPr="00286021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="0026298A" w:rsidRPr="00286021">
        <w:rPr>
          <w:rFonts w:ascii="Times New Roman" w:hAnsi="Times New Roman" w:cs="Times New Roman"/>
          <w:i/>
          <w:sz w:val="28"/>
          <w:szCs w:val="28"/>
          <w:lang w:val="ru-RU"/>
        </w:rPr>
        <w:t>свистулька</w:t>
      </w:r>
      <w:r w:rsidR="0026298A" w:rsidRPr="00286021"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gramEnd"/>
      <w:r w:rsidR="00706E68" w:rsidRPr="00286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298A" w:rsidRPr="00286021">
        <w:rPr>
          <w:rFonts w:ascii="Times New Roman" w:hAnsi="Times New Roman" w:cs="Times New Roman"/>
          <w:sz w:val="28"/>
          <w:szCs w:val="28"/>
          <w:lang w:val="ru-RU"/>
        </w:rPr>
        <w:t>Слова,</w:t>
      </w:r>
      <w:r w:rsidR="0026298A" w:rsidRPr="0028602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26298A" w:rsidRPr="00286021">
        <w:rPr>
          <w:rFonts w:ascii="Times New Roman" w:hAnsi="Times New Roman" w:cs="Times New Roman"/>
          <w:sz w:val="28"/>
          <w:szCs w:val="28"/>
          <w:lang w:val="ru-RU"/>
        </w:rPr>
        <w:t>называющие</w:t>
      </w:r>
      <w:r w:rsidR="0026298A" w:rsidRPr="0028602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26298A" w:rsidRPr="00286021">
        <w:rPr>
          <w:rFonts w:ascii="Times New Roman" w:hAnsi="Times New Roman" w:cs="Times New Roman"/>
          <w:sz w:val="28"/>
          <w:szCs w:val="28"/>
          <w:lang w:val="ru-RU"/>
        </w:rPr>
        <w:t>предметы</w:t>
      </w:r>
      <w:r w:rsidR="0026298A" w:rsidRPr="0028602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26298A" w:rsidRPr="00286021">
        <w:rPr>
          <w:rFonts w:ascii="Times New Roman" w:hAnsi="Times New Roman" w:cs="Times New Roman"/>
          <w:sz w:val="28"/>
          <w:szCs w:val="28"/>
          <w:lang w:val="ru-RU"/>
        </w:rPr>
        <w:t>традиционного</w:t>
      </w:r>
      <w:r w:rsidR="0026298A"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26298A" w:rsidRPr="00286021">
        <w:rPr>
          <w:rFonts w:ascii="Times New Roman" w:hAnsi="Times New Roman" w:cs="Times New Roman"/>
          <w:sz w:val="28"/>
          <w:szCs w:val="28"/>
          <w:lang w:val="ru-RU"/>
        </w:rPr>
        <w:t>русского</w:t>
      </w:r>
      <w:r w:rsidR="0026298A" w:rsidRPr="0028602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26298A" w:rsidRPr="00286021">
        <w:rPr>
          <w:rFonts w:ascii="Times New Roman" w:hAnsi="Times New Roman" w:cs="Times New Roman"/>
          <w:sz w:val="28"/>
          <w:szCs w:val="28"/>
          <w:lang w:val="ru-RU"/>
        </w:rPr>
        <w:t>быта:</w:t>
      </w:r>
    </w:p>
    <w:p w:rsidR="0026298A" w:rsidRPr="00286021" w:rsidRDefault="0026298A" w:rsidP="0004157E">
      <w:pPr>
        <w:pStyle w:val="af"/>
        <w:widowControl w:val="0"/>
        <w:numPr>
          <w:ilvl w:val="0"/>
          <w:numId w:val="25"/>
        </w:numPr>
        <w:tabs>
          <w:tab w:val="left" w:pos="1752"/>
        </w:tabs>
        <w:autoSpaceDE w:val="0"/>
        <w:autoSpaceDN w:val="0"/>
        <w:spacing w:before="67" w:after="0" w:line="360" w:lineRule="auto"/>
        <w:ind w:right="410" w:firstLine="70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86021">
        <w:rPr>
          <w:rFonts w:ascii="Times New Roman" w:hAnsi="Times New Roman" w:cs="Times New Roman"/>
          <w:sz w:val="28"/>
          <w:szCs w:val="28"/>
          <w:lang w:val="ru-RU"/>
        </w:rPr>
        <w:t>слова, называющие домашнюю утварь и орудия труда (например,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ухват, ушат, ступа, плошка, крынка, ковш, решето, веретено, серп, коса,</w:t>
      </w:r>
      <w:r w:rsidRPr="0028602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плуг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);</w:t>
      </w:r>
      <w:proofErr w:type="gramEnd"/>
    </w:p>
    <w:p w:rsidR="0026298A" w:rsidRPr="00286021" w:rsidRDefault="0026298A" w:rsidP="0004157E">
      <w:pPr>
        <w:pStyle w:val="af"/>
        <w:widowControl w:val="0"/>
        <w:numPr>
          <w:ilvl w:val="0"/>
          <w:numId w:val="25"/>
        </w:numPr>
        <w:tabs>
          <w:tab w:val="left" w:pos="1735"/>
        </w:tabs>
        <w:autoSpaceDE w:val="0"/>
        <w:autoSpaceDN w:val="0"/>
        <w:spacing w:before="1" w:after="0" w:line="360" w:lineRule="auto"/>
        <w:ind w:right="403" w:firstLine="70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86021">
        <w:rPr>
          <w:rFonts w:ascii="Times New Roman" w:hAnsi="Times New Roman" w:cs="Times New Roman"/>
          <w:sz w:val="28"/>
          <w:szCs w:val="28"/>
          <w:lang w:val="ru-RU"/>
        </w:rPr>
        <w:t xml:space="preserve">слова, называющие то, что ели в старину (например,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тюря, полба,</w:t>
      </w:r>
      <w:r w:rsidRPr="0028602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каша,</w:t>
      </w:r>
      <w:r w:rsidRPr="0028602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щи,</w:t>
      </w:r>
      <w:r w:rsidRPr="0028602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похлёбка,</w:t>
      </w:r>
      <w:r w:rsidRPr="0028602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бублик,</w:t>
      </w:r>
      <w:r w:rsidRPr="0028602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ватрушка,</w:t>
      </w:r>
      <w:r w:rsidRPr="0028602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калач,</w:t>
      </w:r>
      <w:r w:rsidRPr="0028602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коврижка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):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какие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них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сохранились</w:t>
      </w:r>
      <w:r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нашего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времени;</w:t>
      </w:r>
      <w:proofErr w:type="gramEnd"/>
    </w:p>
    <w:p w:rsidR="0026298A" w:rsidRPr="00286021" w:rsidRDefault="0026298A" w:rsidP="0004157E">
      <w:pPr>
        <w:pStyle w:val="af"/>
        <w:widowControl w:val="0"/>
        <w:numPr>
          <w:ilvl w:val="0"/>
          <w:numId w:val="25"/>
        </w:numPr>
        <w:tabs>
          <w:tab w:val="left" w:pos="1759"/>
        </w:tabs>
        <w:autoSpaceDE w:val="0"/>
        <w:autoSpaceDN w:val="0"/>
        <w:spacing w:before="1" w:after="0" w:line="240" w:lineRule="auto"/>
        <w:ind w:left="1758" w:hanging="36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86021">
        <w:rPr>
          <w:rFonts w:ascii="Times New Roman" w:hAnsi="Times New Roman" w:cs="Times New Roman"/>
          <w:sz w:val="28"/>
          <w:szCs w:val="28"/>
          <w:lang w:val="ru-RU"/>
        </w:rPr>
        <w:t>слова,</w:t>
      </w:r>
      <w:r w:rsidRPr="00286021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называющие</w:t>
      </w:r>
      <w:r w:rsidRPr="00286021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то,</w:t>
      </w:r>
      <w:r w:rsidRPr="00286021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286021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286021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раньше</w:t>
      </w:r>
      <w:r w:rsidRPr="00286021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одевались</w:t>
      </w:r>
      <w:r w:rsidRPr="00286021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дети</w:t>
      </w:r>
      <w:r w:rsidRPr="00286021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(например,</w:t>
      </w:r>
      <w:proofErr w:type="gramEnd"/>
    </w:p>
    <w:p w:rsidR="0026298A" w:rsidRPr="00286021" w:rsidRDefault="0026298A" w:rsidP="0004157E">
      <w:pPr>
        <w:spacing w:before="160"/>
        <w:ind w:left="68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шубейка,</w:t>
      </w:r>
      <w:r w:rsidRPr="00286021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тулуп,</w:t>
      </w:r>
      <w:r w:rsidRPr="00286021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шапка,</w:t>
      </w:r>
      <w:r w:rsidRPr="00286021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валенки,</w:t>
      </w:r>
      <w:r w:rsidRPr="00286021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сарафан,</w:t>
      </w:r>
      <w:r w:rsidRPr="00286021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рубаха,</w:t>
      </w:r>
      <w:r w:rsidRPr="00286021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лапти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6298A" w:rsidRPr="00286021" w:rsidRDefault="0026298A" w:rsidP="0004157E">
      <w:pPr>
        <w:pStyle w:val="af0"/>
        <w:spacing w:before="161" w:line="360" w:lineRule="auto"/>
        <w:ind w:right="404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86021">
        <w:rPr>
          <w:rFonts w:ascii="Times New Roman" w:hAnsi="Times New Roman" w:cs="Times New Roman"/>
          <w:sz w:val="28"/>
          <w:szCs w:val="28"/>
          <w:lang w:val="ru-RU"/>
        </w:rPr>
        <w:t>Пословицы,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поговорки,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фразеологизмы,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возникновение</w:t>
      </w:r>
      <w:r w:rsidRPr="00286021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связано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предметами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явлениями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традиционного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русского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быта: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игры,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 xml:space="preserve">утварь, орудия труда, еда, одежда (например,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каши не сваришь, ни за какие</w:t>
      </w:r>
      <w:r w:rsidRPr="0028602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коврижки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gramEnd"/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Сравнение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русских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пословиц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поговорок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пословицами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поговорками других народов. Сравнение фразеологизмов, имеющих в разных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языках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общий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смысл,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различную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образную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форму (например,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ехать</w:t>
      </w:r>
      <w:r w:rsidRPr="00286021">
        <w:rPr>
          <w:rFonts w:ascii="Times New Roman" w:hAnsi="Times New Roman" w:cs="Times New Roman"/>
          <w:i/>
          <w:spacing w:val="70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i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Тулу</w:t>
      </w:r>
      <w:r w:rsidRPr="00286021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со</w:t>
      </w:r>
      <w:r w:rsidRPr="00286021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своим самоваром</w:t>
      </w:r>
      <w:r w:rsidRPr="0028602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 xml:space="preserve">(рус.);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ехать</w:t>
      </w:r>
      <w:r w:rsidRPr="00286021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в лес</w:t>
      </w:r>
      <w:r w:rsidRPr="00286021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Pr="00286021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дровами</w:t>
      </w:r>
      <w:r w:rsidRPr="0028602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(тат.)).</w:t>
      </w:r>
    </w:p>
    <w:p w:rsidR="0026298A" w:rsidRPr="00286021" w:rsidRDefault="0026298A" w:rsidP="0004157E">
      <w:pPr>
        <w:spacing w:before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Проектное</w:t>
      </w:r>
      <w:r w:rsidRPr="00286021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задание.</w:t>
      </w:r>
      <w:r w:rsidRPr="00286021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Словарь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«Почему</w:t>
      </w:r>
      <w:r w:rsidRPr="0028602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так называется?».</w:t>
      </w:r>
    </w:p>
    <w:p w:rsidR="0026298A" w:rsidRPr="00286021" w:rsidRDefault="0026298A" w:rsidP="0004157E">
      <w:pPr>
        <w:pStyle w:val="21"/>
        <w:spacing w:before="16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Раздел</w:t>
      </w:r>
      <w:r w:rsidRPr="00286021">
        <w:rPr>
          <w:rFonts w:ascii="Times New Roman" w:hAnsi="Times New Roman" w:cs="Times New Roman"/>
          <w:color w:val="auto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2.</w:t>
      </w:r>
      <w:r w:rsidRPr="00286021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Язык</w:t>
      </w:r>
      <w:r w:rsidRPr="00286021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действии</w:t>
      </w:r>
      <w:r w:rsidRPr="00286021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</w:t>
      </w:r>
      <w:r w:rsidR="00DB28D3"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(12</w:t>
      </w:r>
      <w:r w:rsidRPr="00286021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ч)</w:t>
      </w:r>
    </w:p>
    <w:p w:rsidR="0026298A" w:rsidRPr="00286021" w:rsidRDefault="0026298A" w:rsidP="0004157E">
      <w:pPr>
        <w:pStyle w:val="af0"/>
        <w:tabs>
          <w:tab w:val="left" w:pos="2080"/>
          <w:tab w:val="left" w:pos="3574"/>
          <w:tab w:val="left" w:pos="5320"/>
          <w:tab w:val="left" w:pos="6220"/>
          <w:tab w:val="left" w:pos="8708"/>
          <w:tab w:val="left" w:pos="9741"/>
        </w:tabs>
        <w:spacing w:before="156" w:line="362" w:lineRule="auto"/>
        <w:ind w:right="411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правильно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произносить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слова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(пропедевтическая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работа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по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предупреждению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ошибок в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произношении слов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речи).</w:t>
      </w:r>
    </w:p>
    <w:p w:rsidR="0026298A" w:rsidRPr="00286021" w:rsidRDefault="0026298A" w:rsidP="0004157E">
      <w:pPr>
        <w:pStyle w:val="af0"/>
        <w:spacing w:line="360" w:lineRule="auto"/>
        <w:ind w:right="517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Смыслоразличительная</w:t>
      </w:r>
      <w:r w:rsidRPr="00286021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роль</w:t>
      </w:r>
      <w:r w:rsidRPr="00286021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ударения.</w:t>
      </w:r>
      <w:r w:rsidRPr="00286021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Наблюдение</w:t>
      </w:r>
      <w:r w:rsidRPr="00286021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286021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изменением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места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ударения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поэтическом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тексте.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Работа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словарём ударений.</w:t>
      </w:r>
    </w:p>
    <w:p w:rsidR="0026298A" w:rsidRPr="00286021" w:rsidRDefault="0026298A" w:rsidP="0004157E">
      <w:pPr>
        <w:pStyle w:val="af0"/>
        <w:spacing w:line="362" w:lineRule="auto"/>
        <w:ind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Практическая</w:t>
      </w:r>
      <w:r w:rsidRPr="00286021">
        <w:rPr>
          <w:rFonts w:ascii="Times New Roman" w:hAnsi="Times New Roman" w:cs="Times New Roman"/>
          <w:b/>
          <w:spacing w:val="3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работа.</w:t>
      </w:r>
      <w:r w:rsidRPr="00286021">
        <w:rPr>
          <w:rFonts w:ascii="Times New Roman" w:hAnsi="Times New Roman" w:cs="Times New Roman"/>
          <w:b/>
          <w:spacing w:val="3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Слушаем</w:t>
      </w:r>
      <w:r w:rsidRPr="00286021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учимся</w:t>
      </w:r>
      <w:r w:rsidRPr="00286021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читать</w:t>
      </w:r>
      <w:r w:rsidRPr="00286021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фрагменты</w:t>
      </w:r>
      <w:r w:rsidRPr="00286021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стихов</w:t>
      </w:r>
      <w:r w:rsidRPr="00286021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сказок,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которых есть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слова</w:t>
      </w:r>
      <w:r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необычным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произношением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ударением.</w:t>
      </w:r>
    </w:p>
    <w:p w:rsidR="0026298A" w:rsidRPr="00286021" w:rsidRDefault="0026298A" w:rsidP="0004157E">
      <w:pPr>
        <w:pStyle w:val="af0"/>
        <w:tabs>
          <w:tab w:val="left" w:pos="2457"/>
          <w:tab w:val="left" w:pos="3819"/>
          <w:tab w:val="left" w:pos="5538"/>
          <w:tab w:val="left" w:pos="6974"/>
          <w:tab w:val="left" w:pos="7938"/>
          <w:tab w:val="left" w:pos="9802"/>
        </w:tabs>
        <w:spacing w:line="360" w:lineRule="auto"/>
        <w:ind w:right="406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Разные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способы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толкования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значения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слов.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Наблюдение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>за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сочетаемостью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слов.</w:t>
      </w:r>
    </w:p>
    <w:p w:rsidR="0026298A" w:rsidRPr="00286021" w:rsidRDefault="0026298A" w:rsidP="0004157E">
      <w:pPr>
        <w:pStyle w:val="af0"/>
        <w:spacing w:line="321" w:lineRule="exact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Совершенствование</w:t>
      </w:r>
      <w:r w:rsidRPr="0028602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орфографических</w:t>
      </w:r>
      <w:r w:rsidRPr="00286021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навыков.</w:t>
      </w:r>
    </w:p>
    <w:p w:rsidR="0026298A" w:rsidRPr="00286021" w:rsidRDefault="0026298A" w:rsidP="0004157E">
      <w:pPr>
        <w:pStyle w:val="21"/>
        <w:spacing w:before="15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Раздел</w:t>
      </w:r>
      <w:r w:rsidRPr="00286021">
        <w:rPr>
          <w:rFonts w:ascii="Times New Roman" w:hAnsi="Times New Roman" w:cs="Times New Roman"/>
          <w:color w:val="auto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3.</w:t>
      </w:r>
      <w:r w:rsidRPr="00286021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Секреты</w:t>
      </w:r>
      <w:r w:rsidRPr="00286021">
        <w:rPr>
          <w:rFonts w:ascii="Times New Roman" w:hAnsi="Times New Roman" w:cs="Times New Roman"/>
          <w:color w:val="auto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речи</w:t>
      </w:r>
      <w:r w:rsidRPr="00286021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</w:t>
      </w:r>
      <w:r w:rsidR="00DB28D3"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текста (9</w:t>
      </w:r>
      <w:r w:rsidRPr="00286021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ч)</w:t>
      </w:r>
    </w:p>
    <w:p w:rsidR="0026298A" w:rsidRPr="00286021" w:rsidRDefault="0026298A" w:rsidP="0004157E">
      <w:pPr>
        <w:pStyle w:val="af0"/>
        <w:spacing w:before="155" w:line="360" w:lineRule="auto"/>
        <w:ind w:right="847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Приёмы общения: убеждение, уговаривание, просьба, похвала и др.,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сохранение</w:t>
      </w:r>
      <w:r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инициативы</w:t>
      </w:r>
      <w:r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диалоге,</w:t>
      </w:r>
      <w:r w:rsidRPr="0028602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уклонение</w:t>
      </w:r>
      <w:r w:rsidRPr="0028602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инициативы,</w:t>
      </w:r>
      <w:r w:rsidRPr="0028602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завершение</w:t>
      </w:r>
    </w:p>
    <w:p w:rsidR="0026298A" w:rsidRPr="00286021" w:rsidRDefault="0026298A" w:rsidP="0004157E">
      <w:pPr>
        <w:pStyle w:val="af0"/>
        <w:spacing w:before="67" w:line="362" w:lineRule="auto"/>
        <w:ind w:right="8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lastRenderedPageBreak/>
        <w:t>диалога и др. (например, как правильно выразить несогласие; как убедить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товарища).</w:t>
      </w:r>
    </w:p>
    <w:p w:rsidR="0026298A" w:rsidRPr="00286021" w:rsidRDefault="0026298A" w:rsidP="0004157E">
      <w:pPr>
        <w:pStyle w:val="af0"/>
        <w:spacing w:line="360" w:lineRule="auto"/>
        <w:ind w:right="409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русского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речевого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этикета.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Устойчивые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этикетные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выражения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учебно-научной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коммуникации: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формы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обращения;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обращения</w:t>
      </w:r>
      <w:r w:rsidRPr="0028602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ты</w:t>
      </w:r>
      <w:r w:rsidRPr="00286021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вы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6298A" w:rsidRPr="00286021" w:rsidRDefault="0026298A" w:rsidP="0004157E">
      <w:pPr>
        <w:pStyle w:val="af0"/>
        <w:spacing w:line="360" w:lineRule="auto"/>
        <w:ind w:right="404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Устный ответ как жанр монологической устной учебно-научной речи.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Различные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виды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ответов: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развёрнутый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ответ,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ответ-добавление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(на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практическом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уровне).</w:t>
      </w:r>
    </w:p>
    <w:p w:rsidR="0026298A" w:rsidRPr="00286021" w:rsidRDefault="0026298A" w:rsidP="0004157E">
      <w:pPr>
        <w:pStyle w:val="af0"/>
        <w:spacing w:line="362" w:lineRule="auto"/>
        <w:ind w:right="412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Связь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предложений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тексте.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Практическое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овладение</w:t>
      </w:r>
      <w:r w:rsidRPr="00286021">
        <w:rPr>
          <w:rFonts w:ascii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средствами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связи: лексический повтор,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местоименный</w:t>
      </w:r>
      <w:r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повтор.</w:t>
      </w:r>
    </w:p>
    <w:p w:rsidR="0026298A" w:rsidRPr="00286021" w:rsidRDefault="0026298A" w:rsidP="0004157E">
      <w:pPr>
        <w:pStyle w:val="af0"/>
        <w:spacing w:line="360" w:lineRule="auto"/>
        <w:ind w:right="410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Создание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текстов-повествований: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заметки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посещении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музеев;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повествование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участии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народных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праздниках.</w:t>
      </w:r>
    </w:p>
    <w:p w:rsidR="0026298A" w:rsidRPr="00286021" w:rsidRDefault="0026298A" w:rsidP="0004157E">
      <w:pPr>
        <w:pStyle w:val="af0"/>
        <w:spacing w:line="321" w:lineRule="exact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Создание</w:t>
      </w:r>
      <w:r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текста:</w:t>
      </w:r>
      <w:r w:rsidRPr="0028602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развёрнутое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толкование</w:t>
      </w:r>
      <w:r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значения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слова.</w:t>
      </w:r>
    </w:p>
    <w:p w:rsidR="0026298A" w:rsidRPr="00286021" w:rsidRDefault="0026298A" w:rsidP="0004157E">
      <w:pPr>
        <w:spacing w:before="157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Резерв</w:t>
      </w:r>
      <w:r w:rsidRPr="0028602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учебного времени –</w:t>
      </w:r>
      <w:r w:rsidRPr="0028602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="00DB28D3" w:rsidRPr="00286021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286021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ч.</w:t>
      </w:r>
    </w:p>
    <w:p w:rsidR="0026298A" w:rsidRPr="00286021" w:rsidRDefault="0026298A" w:rsidP="0026298A">
      <w:pPr>
        <w:pStyle w:val="af0"/>
        <w:spacing w:before="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6298A" w:rsidRPr="00286021" w:rsidRDefault="0026298A" w:rsidP="00B44C09">
      <w:pPr>
        <w:pStyle w:val="1"/>
        <w:keepNext w:val="0"/>
        <w:keepLines w:val="0"/>
        <w:widowControl w:val="0"/>
        <w:tabs>
          <w:tab w:val="left" w:pos="2098"/>
        </w:tabs>
        <w:autoSpaceDE w:val="0"/>
        <w:autoSpaceDN w:val="0"/>
        <w:spacing w:before="0" w:line="240" w:lineRule="auto"/>
        <w:ind w:left="1750"/>
        <w:rPr>
          <w:rFonts w:ascii="Times New Roman" w:hAnsi="Times New Roman" w:cs="Times New Roman"/>
          <w:color w:val="auto"/>
          <w:lang w:val="ru-RU"/>
        </w:rPr>
      </w:pPr>
      <w:r w:rsidRPr="00286021">
        <w:rPr>
          <w:rFonts w:ascii="Times New Roman" w:hAnsi="Times New Roman" w:cs="Times New Roman"/>
          <w:color w:val="auto"/>
          <w:lang w:val="ru-RU"/>
        </w:rPr>
        <w:t>Третий</w:t>
      </w:r>
      <w:r w:rsidRPr="00286021">
        <w:rPr>
          <w:rFonts w:ascii="Times New Roman" w:hAnsi="Times New Roman" w:cs="Times New Roman"/>
          <w:color w:val="auto"/>
          <w:spacing w:val="-2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lang w:val="ru-RU"/>
        </w:rPr>
        <w:t>год</w:t>
      </w:r>
      <w:r w:rsidRPr="00286021">
        <w:rPr>
          <w:rFonts w:ascii="Times New Roman" w:hAnsi="Times New Roman" w:cs="Times New Roman"/>
          <w:color w:val="auto"/>
          <w:spacing w:val="-2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lang w:val="ru-RU"/>
        </w:rPr>
        <w:t>обучения</w:t>
      </w:r>
      <w:r w:rsidRPr="00286021">
        <w:rPr>
          <w:rFonts w:ascii="Times New Roman" w:hAnsi="Times New Roman" w:cs="Times New Roman"/>
          <w:color w:val="auto"/>
          <w:spacing w:val="-3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lang w:val="ru-RU"/>
        </w:rPr>
        <w:t>(</w:t>
      </w:r>
      <w:r w:rsidR="00DB28D3" w:rsidRPr="00286021">
        <w:rPr>
          <w:rFonts w:ascii="Times New Roman" w:hAnsi="Times New Roman" w:cs="Times New Roman"/>
          <w:color w:val="auto"/>
          <w:lang w:val="ru-RU"/>
        </w:rPr>
        <w:t>3</w:t>
      </w:r>
      <w:r w:rsidR="00ED2596" w:rsidRPr="00286021">
        <w:rPr>
          <w:rFonts w:ascii="Times New Roman" w:hAnsi="Times New Roman" w:cs="Times New Roman"/>
          <w:color w:val="auto"/>
          <w:spacing w:val="-3"/>
          <w:lang w:val="ru-RU"/>
        </w:rPr>
        <w:t>4</w:t>
      </w:r>
      <w:r w:rsidRPr="00286021">
        <w:rPr>
          <w:rFonts w:ascii="Times New Roman" w:hAnsi="Times New Roman" w:cs="Times New Roman"/>
          <w:color w:val="auto"/>
          <w:lang w:val="ru-RU"/>
        </w:rPr>
        <w:t>ч)</w:t>
      </w:r>
    </w:p>
    <w:p w:rsidR="0026298A" w:rsidRPr="00286021" w:rsidRDefault="0026298A" w:rsidP="0026298A">
      <w:pPr>
        <w:pStyle w:val="21"/>
        <w:spacing w:before="255"/>
        <w:ind w:left="823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Раздел</w:t>
      </w:r>
      <w:r w:rsidRPr="00286021">
        <w:rPr>
          <w:rFonts w:ascii="Times New Roman" w:hAnsi="Times New Roman" w:cs="Times New Roman"/>
          <w:color w:val="auto"/>
          <w:spacing w:val="-5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1.</w:t>
      </w:r>
      <w:r w:rsidRPr="00286021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Русский</w:t>
      </w:r>
      <w:r w:rsidRPr="00286021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язык:</w:t>
      </w:r>
      <w:r w:rsidRPr="00286021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прошлое</w:t>
      </w:r>
      <w:r w:rsidRPr="00286021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color w:val="auto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настоящее</w:t>
      </w:r>
      <w:r w:rsidRPr="00286021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 xml:space="preserve"> </w:t>
      </w:r>
      <w:r w:rsidR="00DB28D3"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(13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ч)</w:t>
      </w:r>
    </w:p>
    <w:p w:rsidR="0026298A" w:rsidRPr="00286021" w:rsidRDefault="0026298A" w:rsidP="0004157E">
      <w:pPr>
        <w:spacing w:before="155" w:line="360" w:lineRule="auto"/>
        <w:ind w:left="398" w:right="401" w:firstLine="4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86021">
        <w:rPr>
          <w:rFonts w:ascii="Times New Roman" w:hAnsi="Times New Roman" w:cs="Times New Roman"/>
          <w:sz w:val="28"/>
          <w:szCs w:val="28"/>
          <w:lang w:val="ru-RU"/>
        </w:rPr>
        <w:t>Слова,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связанные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особенностями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мировосприятия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отношений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между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людьми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(например,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правда</w:t>
      </w:r>
      <w:r w:rsidRPr="0028602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Pr="0028602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ложь,</w:t>
      </w:r>
      <w:r w:rsidRPr="0028602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друг</w:t>
      </w:r>
      <w:r w:rsidRPr="0028602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Pr="0028602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недруг,</w:t>
      </w:r>
      <w:r w:rsidRPr="0028602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брат</w:t>
      </w:r>
      <w:r w:rsidRPr="0028602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Pr="0028602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братство</w:t>
      </w:r>
      <w:r w:rsidRPr="0028602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Pr="0028602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побратим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gramEnd"/>
    </w:p>
    <w:p w:rsidR="0026298A" w:rsidRPr="00286021" w:rsidRDefault="0026298A" w:rsidP="0004157E">
      <w:pPr>
        <w:pStyle w:val="af0"/>
        <w:spacing w:before="1" w:line="360" w:lineRule="auto"/>
        <w:ind w:left="398" w:right="411" w:firstLine="4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Слова, называющие природные явления и растения (например, образные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названия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ветра,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дождя, снега;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названия растений).</w:t>
      </w:r>
    </w:p>
    <w:p w:rsidR="0026298A" w:rsidRPr="00286021" w:rsidRDefault="0026298A" w:rsidP="0004157E">
      <w:pPr>
        <w:spacing w:before="1" w:line="360" w:lineRule="auto"/>
        <w:ind w:left="398" w:right="407" w:firstLine="4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86021">
        <w:rPr>
          <w:rFonts w:ascii="Times New Roman" w:hAnsi="Times New Roman" w:cs="Times New Roman"/>
          <w:sz w:val="28"/>
          <w:szCs w:val="28"/>
          <w:lang w:val="ru-RU"/>
        </w:rPr>
        <w:t>Слова, называющие предметы и явления традиционной русской культуры: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слова,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называющие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занятия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людей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(например,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ямщик,</w:t>
      </w:r>
      <w:r w:rsidRPr="0028602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извозчик,</w:t>
      </w:r>
      <w:r w:rsidRPr="0028602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коробейник,</w:t>
      </w:r>
      <w:r w:rsidRPr="00286021">
        <w:rPr>
          <w:rFonts w:ascii="Times New Roman" w:hAnsi="Times New Roman" w:cs="Times New Roman"/>
          <w:i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лавочник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gramEnd"/>
    </w:p>
    <w:p w:rsidR="0026298A" w:rsidRPr="00286021" w:rsidRDefault="0026298A" w:rsidP="00B44C09">
      <w:pPr>
        <w:tabs>
          <w:tab w:val="left" w:pos="1596"/>
          <w:tab w:val="left" w:pos="3569"/>
          <w:tab w:val="left" w:pos="5049"/>
          <w:tab w:val="left" w:pos="6207"/>
          <w:tab w:val="left" w:pos="7426"/>
          <w:tab w:val="left" w:pos="7819"/>
        </w:tabs>
        <w:spacing w:line="360" w:lineRule="auto"/>
        <w:ind w:left="142" w:right="4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86021">
        <w:rPr>
          <w:rFonts w:ascii="Times New Roman" w:hAnsi="Times New Roman" w:cs="Times New Roman"/>
          <w:sz w:val="28"/>
          <w:szCs w:val="28"/>
          <w:lang w:val="ru-RU"/>
        </w:rPr>
        <w:t>Слова,</w:t>
      </w:r>
      <w:r w:rsidRPr="00286021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обозначающие</w:t>
      </w:r>
      <w:r w:rsidRPr="00286021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предметы</w:t>
      </w:r>
      <w:r w:rsidRPr="0028602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традиционной</w:t>
      </w:r>
      <w:r w:rsidRPr="00286021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русской</w:t>
      </w:r>
      <w:r w:rsidRPr="0028602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культуры:</w:t>
      </w:r>
      <w:r w:rsidRPr="0028602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слова,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 xml:space="preserve">называющие музыкальные инструменты (например,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балалайка, гусли, гармонь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gramEnd"/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286021">
        <w:rPr>
          <w:rFonts w:ascii="Times New Roman" w:hAnsi="Times New Roman" w:cs="Times New Roman"/>
          <w:sz w:val="28"/>
          <w:szCs w:val="28"/>
          <w:lang w:val="ru-RU"/>
        </w:rPr>
        <w:lastRenderedPageBreak/>
        <w:t>Русские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традиционные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сказочные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образы,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эпитеты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и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сравнения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(например,</w:t>
      </w:r>
      <w:r w:rsidRPr="00286021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Снегурочка,</w:t>
      </w:r>
      <w:r w:rsidRPr="00286021">
        <w:rPr>
          <w:rFonts w:ascii="Times New Roman" w:hAnsi="Times New Roman" w:cs="Times New Roman"/>
          <w:i/>
          <w:spacing w:val="2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дубрава,</w:t>
      </w:r>
      <w:r w:rsidRPr="00286021">
        <w:rPr>
          <w:rFonts w:ascii="Times New Roman" w:hAnsi="Times New Roman" w:cs="Times New Roman"/>
          <w:i/>
          <w:spacing w:val="2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сокол,</w:t>
      </w:r>
      <w:r w:rsidRPr="00286021">
        <w:rPr>
          <w:rFonts w:ascii="Times New Roman" w:hAnsi="Times New Roman" w:cs="Times New Roman"/>
          <w:i/>
          <w:spacing w:val="2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соловей,</w:t>
      </w:r>
      <w:r w:rsidRPr="00286021">
        <w:rPr>
          <w:rFonts w:ascii="Times New Roman" w:hAnsi="Times New Roman" w:cs="Times New Roman"/>
          <w:i/>
          <w:spacing w:val="2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зорька,</w:t>
      </w:r>
      <w:r w:rsidRPr="00286021">
        <w:rPr>
          <w:rFonts w:ascii="Times New Roman" w:hAnsi="Times New Roman" w:cs="Times New Roman"/>
          <w:i/>
          <w:spacing w:val="2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солнце</w:t>
      </w:r>
      <w:r w:rsidRPr="00286021">
        <w:rPr>
          <w:rFonts w:ascii="Times New Roman" w:hAnsi="Times New Roman" w:cs="Times New Roman"/>
          <w:i/>
          <w:spacing w:val="28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т.</w:t>
      </w:r>
      <w:r w:rsidRPr="00286021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п.):</w:t>
      </w:r>
      <w:proofErr w:type="gramEnd"/>
    </w:p>
    <w:p w:rsidR="0026298A" w:rsidRPr="00286021" w:rsidRDefault="0026298A" w:rsidP="0004157E">
      <w:pPr>
        <w:pStyle w:val="af0"/>
        <w:spacing w:before="67" w:line="362" w:lineRule="auto"/>
        <w:ind w:right="4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уточнение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значений,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наблюдение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использованием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произведениях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фольклора</w:t>
      </w:r>
      <w:r w:rsidRPr="0028602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 художественной литературы.</w:t>
      </w:r>
    </w:p>
    <w:p w:rsidR="0026298A" w:rsidRPr="00286021" w:rsidRDefault="0026298A" w:rsidP="0004157E">
      <w:pPr>
        <w:pStyle w:val="af0"/>
        <w:spacing w:line="360" w:lineRule="auto"/>
        <w:ind w:right="412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Названия старинных русских городов, сведения о происхождении этих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названий.</w:t>
      </w:r>
    </w:p>
    <w:p w:rsidR="0026298A" w:rsidRPr="00286021" w:rsidRDefault="0026298A" w:rsidP="0004157E">
      <w:pPr>
        <w:pStyle w:val="af0"/>
        <w:spacing w:line="360" w:lineRule="auto"/>
        <w:ind w:right="403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Проектные задания.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Откуда в русском языке эта фамилия? История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моего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имени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фамилии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(приобретение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опыта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поиска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происхождении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слов).</w:t>
      </w:r>
    </w:p>
    <w:p w:rsidR="0026298A" w:rsidRPr="00286021" w:rsidRDefault="0026298A" w:rsidP="0004157E">
      <w:pPr>
        <w:pStyle w:val="2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Раздел</w:t>
      </w:r>
      <w:r w:rsidRPr="00286021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2.</w:t>
      </w:r>
      <w:r w:rsidRPr="00286021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Язык</w:t>
      </w:r>
      <w:r w:rsidRPr="00286021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действии</w:t>
      </w:r>
      <w:r w:rsidRPr="00286021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</w:t>
      </w:r>
      <w:r w:rsidR="00DB28D3"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(10</w:t>
      </w:r>
      <w:r w:rsidRPr="00286021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ч)</w:t>
      </w:r>
    </w:p>
    <w:p w:rsidR="0026298A" w:rsidRPr="00286021" w:rsidRDefault="0026298A" w:rsidP="0004157E">
      <w:pPr>
        <w:pStyle w:val="af0"/>
        <w:spacing w:before="155" w:line="362" w:lineRule="auto"/>
        <w:ind w:right="411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правильно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произносить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слова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(пропедевтическая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работа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предупреждению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ошибок в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произношении слов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речи).</w:t>
      </w:r>
    </w:p>
    <w:p w:rsidR="0026298A" w:rsidRPr="00286021" w:rsidRDefault="0026298A" w:rsidP="0004157E">
      <w:pPr>
        <w:spacing w:line="360" w:lineRule="auto"/>
        <w:ind w:left="284" w:right="404" w:firstLine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86021">
        <w:rPr>
          <w:rFonts w:ascii="Times New Roman" w:hAnsi="Times New Roman" w:cs="Times New Roman"/>
          <w:sz w:val="28"/>
          <w:szCs w:val="28"/>
          <w:lang w:val="ru-RU"/>
        </w:rPr>
        <w:t>Многообразие суффиксов, позволяющих выразить различные оттенки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значения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различную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оценку,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специфическая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особенность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русского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 xml:space="preserve">языка (например,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книга, книжка, книжечка, книжица, книжонка, книжища;</w:t>
      </w:r>
      <w:r w:rsidRPr="0028602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заяц,</w:t>
      </w:r>
      <w:r w:rsidRPr="00286021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зайчик,</w:t>
      </w:r>
      <w:r w:rsidRPr="0028602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зайчонок,</w:t>
      </w:r>
      <w:r w:rsidRPr="00286021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зайчишка,</w:t>
      </w:r>
      <w:r w:rsidRPr="00286021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заинька</w:t>
      </w:r>
      <w:r w:rsidRPr="00286021">
        <w:rPr>
          <w:rFonts w:ascii="Times New Roman" w:hAnsi="Times New Roman" w:cs="Times New Roman"/>
          <w:i/>
          <w:spacing w:val="5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т.</w:t>
      </w:r>
      <w:r w:rsidRPr="0028602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п.)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(на</w:t>
      </w:r>
      <w:r w:rsidRPr="0028602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практическом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уровне).</w:t>
      </w:r>
      <w:proofErr w:type="gramEnd"/>
    </w:p>
    <w:p w:rsidR="0026298A" w:rsidRPr="00286021" w:rsidRDefault="0026298A" w:rsidP="0004157E">
      <w:pPr>
        <w:pStyle w:val="af0"/>
        <w:spacing w:line="360" w:lineRule="auto"/>
        <w:ind w:right="403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Специфика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грамматических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категорий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русского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(например,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категории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рода,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числа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имён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существительных).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Практическое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овладение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нормами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употребления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отдельных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грамматических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форм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имён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существительных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(например,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форм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родительного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падежа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множественного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числа).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Практическое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овладение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нормами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правильного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точного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употребления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предлогов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пространственным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значением,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предложно-падежных форм существительных.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Существительные, имеющие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только форму единственного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или только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форму множественного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числа (в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изученного).</w:t>
      </w:r>
    </w:p>
    <w:p w:rsidR="0026298A" w:rsidRPr="00286021" w:rsidRDefault="0026298A" w:rsidP="0004157E">
      <w:pPr>
        <w:pStyle w:val="af0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Совершенствование</w:t>
      </w:r>
      <w:r w:rsidRPr="0028602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навыков</w:t>
      </w:r>
      <w:r w:rsidRPr="00286021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орфографического</w:t>
      </w:r>
      <w:r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оформления</w:t>
      </w:r>
      <w:r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текста.</w:t>
      </w:r>
    </w:p>
    <w:p w:rsidR="0026298A" w:rsidRPr="00286021" w:rsidRDefault="0026298A" w:rsidP="0004157E">
      <w:pPr>
        <w:pStyle w:val="21"/>
        <w:spacing w:before="16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Раздел</w:t>
      </w:r>
      <w:r w:rsidRPr="00286021">
        <w:rPr>
          <w:rFonts w:ascii="Times New Roman" w:hAnsi="Times New Roman" w:cs="Times New Roman"/>
          <w:color w:val="auto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3.</w:t>
      </w:r>
      <w:r w:rsidRPr="00286021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Секреты</w:t>
      </w:r>
      <w:r w:rsidRPr="00286021">
        <w:rPr>
          <w:rFonts w:ascii="Times New Roman" w:hAnsi="Times New Roman" w:cs="Times New Roman"/>
          <w:color w:val="auto"/>
          <w:spacing w:val="-5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речи</w:t>
      </w:r>
      <w:r w:rsidRPr="00286021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текста</w:t>
      </w:r>
      <w:r w:rsidRPr="00286021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 </w:t>
      </w:r>
      <w:r w:rsidR="00DB28D3"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(10</w:t>
      </w:r>
      <w:r w:rsidRPr="00286021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ч)</w:t>
      </w:r>
    </w:p>
    <w:p w:rsidR="0026298A" w:rsidRPr="00286021" w:rsidRDefault="0026298A" w:rsidP="0004157E">
      <w:pPr>
        <w:pStyle w:val="af0"/>
        <w:spacing w:before="157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 w:rsidRPr="0028602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устного</w:t>
      </w:r>
      <w:r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выступления.</w:t>
      </w:r>
    </w:p>
    <w:p w:rsidR="0026298A" w:rsidRPr="00286021" w:rsidRDefault="0026298A" w:rsidP="0004157E">
      <w:pPr>
        <w:pStyle w:val="af0"/>
        <w:tabs>
          <w:tab w:val="left" w:pos="2744"/>
          <w:tab w:val="left" w:pos="5812"/>
          <w:tab w:val="left" w:pos="6174"/>
          <w:tab w:val="left" w:pos="7953"/>
          <w:tab w:val="left" w:pos="8468"/>
          <w:tab w:val="left" w:pos="9749"/>
        </w:tabs>
        <w:spacing w:before="162" w:line="360" w:lineRule="auto"/>
        <w:ind w:right="413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Создание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текстов-повествований: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о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путешествии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по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городам;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>об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участии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мастер-классах,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связанных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8602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народными промыслами.</w:t>
      </w:r>
    </w:p>
    <w:p w:rsidR="0026298A" w:rsidRPr="00286021" w:rsidRDefault="0026298A" w:rsidP="0004157E">
      <w:pPr>
        <w:pStyle w:val="af0"/>
        <w:spacing w:line="360" w:lineRule="auto"/>
        <w:ind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Создание</w:t>
      </w:r>
      <w:r w:rsidRPr="00286021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текстов-рассуждений</w:t>
      </w:r>
      <w:r w:rsidRPr="00286021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86021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использованием</w:t>
      </w:r>
      <w:r w:rsidRPr="00286021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различных</w:t>
      </w:r>
      <w:r w:rsidRPr="00286021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способов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аргументации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(в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gramStart"/>
      <w:r w:rsidRPr="00286021">
        <w:rPr>
          <w:rFonts w:ascii="Times New Roman" w:hAnsi="Times New Roman" w:cs="Times New Roman"/>
          <w:sz w:val="28"/>
          <w:szCs w:val="28"/>
          <w:lang w:val="ru-RU"/>
        </w:rPr>
        <w:t>изученного</w:t>
      </w:r>
      <w:proofErr w:type="gramEnd"/>
      <w:r w:rsidRPr="00286021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6298A" w:rsidRPr="00286021" w:rsidRDefault="0026298A" w:rsidP="0004157E">
      <w:pPr>
        <w:pStyle w:val="af0"/>
        <w:spacing w:before="67" w:line="362" w:lineRule="auto"/>
        <w:ind w:right="415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Редактирование предложенных текстов с целью совершенствования их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содержания</w:t>
      </w:r>
      <w:r w:rsidRPr="0028602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формы (в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пределах</w:t>
      </w:r>
      <w:r w:rsidRPr="0028602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изученного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основном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курсе).</w:t>
      </w:r>
    </w:p>
    <w:p w:rsidR="0026298A" w:rsidRPr="00286021" w:rsidRDefault="0026298A" w:rsidP="0004157E">
      <w:pPr>
        <w:pStyle w:val="af0"/>
        <w:spacing w:line="360" w:lineRule="auto"/>
        <w:ind w:right="406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Языковые особенности текстов фольклора и художественных текстов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или их фрагментов (народных 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литературных сказок, рассказов, загадок,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пословиц,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притч и т.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п.).</w:t>
      </w:r>
    </w:p>
    <w:p w:rsidR="0026298A" w:rsidRPr="00286021" w:rsidRDefault="0026298A" w:rsidP="0004157E">
      <w:pPr>
        <w:spacing w:before="1"/>
        <w:ind w:left="139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Резерв</w:t>
      </w:r>
      <w:r w:rsidRPr="0028602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учебного времени –</w:t>
      </w:r>
      <w:r w:rsidRPr="0028602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="00DB28D3" w:rsidRPr="0028602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286021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ч.</w:t>
      </w:r>
    </w:p>
    <w:p w:rsidR="0026298A" w:rsidRPr="00286021" w:rsidRDefault="0026298A" w:rsidP="00B44C09">
      <w:pPr>
        <w:pStyle w:val="af0"/>
        <w:spacing w:before="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6298A" w:rsidRPr="00286021" w:rsidRDefault="0026298A" w:rsidP="00B44C09">
      <w:pPr>
        <w:pStyle w:val="1"/>
        <w:keepNext w:val="0"/>
        <w:keepLines w:val="0"/>
        <w:widowControl w:val="0"/>
        <w:tabs>
          <w:tab w:val="left" w:pos="2098"/>
        </w:tabs>
        <w:autoSpaceDE w:val="0"/>
        <w:autoSpaceDN w:val="0"/>
        <w:spacing w:before="0" w:line="240" w:lineRule="auto"/>
        <w:ind w:left="1750"/>
        <w:rPr>
          <w:rFonts w:ascii="Times New Roman" w:hAnsi="Times New Roman" w:cs="Times New Roman"/>
          <w:color w:val="auto"/>
          <w:lang w:val="ru-RU"/>
        </w:rPr>
      </w:pPr>
      <w:r w:rsidRPr="00286021">
        <w:rPr>
          <w:rFonts w:ascii="Times New Roman" w:hAnsi="Times New Roman" w:cs="Times New Roman"/>
          <w:color w:val="auto"/>
          <w:lang w:val="ru-RU"/>
        </w:rPr>
        <w:t>Четвёртый</w:t>
      </w:r>
      <w:r w:rsidRPr="00286021">
        <w:rPr>
          <w:rFonts w:ascii="Times New Roman" w:hAnsi="Times New Roman" w:cs="Times New Roman"/>
          <w:color w:val="auto"/>
          <w:spacing w:val="-4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lang w:val="ru-RU"/>
        </w:rPr>
        <w:t>год</w:t>
      </w:r>
      <w:r w:rsidRPr="00286021">
        <w:rPr>
          <w:rFonts w:ascii="Times New Roman" w:hAnsi="Times New Roman" w:cs="Times New Roman"/>
          <w:color w:val="auto"/>
          <w:spacing w:val="-2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lang w:val="ru-RU"/>
        </w:rPr>
        <w:t>обучения</w:t>
      </w:r>
      <w:r w:rsidRPr="00286021">
        <w:rPr>
          <w:rFonts w:ascii="Times New Roman" w:hAnsi="Times New Roman" w:cs="Times New Roman"/>
          <w:color w:val="auto"/>
          <w:spacing w:val="-4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lang w:val="ru-RU"/>
        </w:rPr>
        <w:t>(34</w:t>
      </w:r>
      <w:r w:rsidRPr="00286021">
        <w:rPr>
          <w:rFonts w:ascii="Times New Roman" w:hAnsi="Times New Roman" w:cs="Times New Roman"/>
          <w:color w:val="auto"/>
          <w:spacing w:val="-3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lang w:val="ru-RU"/>
        </w:rPr>
        <w:t>ч)</w:t>
      </w:r>
    </w:p>
    <w:p w:rsidR="0026298A" w:rsidRPr="00286021" w:rsidRDefault="0026298A" w:rsidP="0026298A">
      <w:pPr>
        <w:pStyle w:val="21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Раздел</w:t>
      </w:r>
      <w:r w:rsidRPr="00286021">
        <w:rPr>
          <w:rFonts w:ascii="Times New Roman" w:hAnsi="Times New Roman" w:cs="Times New Roman"/>
          <w:color w:val="auto"/>
          <w:spacing w:val="-5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1.</w:t>
      </w:r>
      <w:r w:rsidRPr="00286021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Русский</w:t>
      </w:r>
      <w:r w:rsidRPr="00286021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язык:</w:t>
      </w:r>
      <w:r w:rsidRPr="00286021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прошлое</w:t>
      </w:r>
      <w:r w:rsidRPr="00286021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color w:val="auto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настоящее</w:t>
      </w:r>
      <w:r w:rsidRPr="00286021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(12 ч)</w:t>
      </w:r>
    </w:p>
    <w:p w:rsidR="0026298A" w:rsidRPr="00286021" w:rsidRDefault="0026298A" w:rsidP="0004157E">
      <w:pPr>
        <w:spacing w:before="156" w:line="360" w:lineRule="auto"/>
        <w:ind w:left="142" w:right="403" w:firstLine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86021">
        <w:rPr>
          <w:rFonts w:ascii="Times New Roman" w:hAnsi="Times New Roman" w:cs="Times New Roman"/>
          <w:sz w:val="28"/>
          <w:szCs w:val="28"/>
          <w:lang w:val="ru-RU"/>
        </w:rPr>
        <w:t>Слова,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связанные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качествами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чувствами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людей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(например,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добросердечный,</w:t>
      </w:r>
      <w:r w:rsidRPr="0028602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доброжелательный, благодарный, бескорыстный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);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слова,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связанные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обучением.</w:t>
      </w:r>
      <w:proofErr w:type="gramEnd"/>
    </w:p>
    <w:p w:rsidR="0026298A" w:rsidRPr="00286021" w:rsidRDefault="0026298A" w:rsidP="0004157E">
      <w:pPr>
        <w:spacing w:line="360" w:lineRule="auto"/>
        <w:ind w:right="403" w:firstLine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86021">
        <w:rPr>
          <w:rFonts w:ascii="Times New Roman" w:hAnsi="Times New Roman" w:cs="Times New Roman"/>
          <w:sz w:val="28"/>
          <w:szCs w:val="28"/>
          <w:lang w:val="ru-RU"/>
        </w:rPr>
        <w:t>Слова,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называющие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родственные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отношения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(например,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матушка,</w:t>
      </w:r>
      <w:r w:rsidRPr="0028602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батюшка,</w:t>
      </w:r>
      <w:r w:rsidRPr="00286021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братец,</w:t>
      </w:r>
      <w:r w:rsidRPr="00286021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сестрица,</w:t>
      </w:r>
      <w:r w:rsidRPr="00286021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мачеха,</w:t>
      </w:r>
      <w:r w:rsidRPr="00286021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падчерица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gramEnd"/>
    </w:p>
    <w:p w:rsidR="0026298A" w:rsidRPr="00286021" w:rsidRDefault="0026298A" w:rsidP="0004157E">
      <w:pPr>
        <w:pStyle w:val="af0"/>
        <w:spacing w:line="360" w:lineRule="auto"/>
        <w:ind w:right="4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Пословицы,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поговорки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фразеологизмы,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возникновение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связано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качествами,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чувствами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людей,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учением,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родственными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отношениями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 xml:space="preserve">(например,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от корки</w:t>
      </w:r>
      <w:r w:rsidRPr="00286021">
        <w:rPr>
          <w:rFonts w:ascii="Times New Roman" w:hAnsi="Times New Roman" w:cs="Times New Roman"/>
          <w:i/>
          <w:spacing w:val="70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до корки; вся семья вместе, так и душа</w:t>
      </w:r>
      <w:r w:rsidRPr="0028602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на</w:t>
      </w:r>
      <w:r w:rsidRPr="0028602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месте;</w:t>
      </w:r>
      <w:r w:rsidRPr="0028602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прописать</w:t>
      </w:r>
      <w:r w:rsidRPr="0028602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i/>
          <w:sz w:val="28"/>
          <w:szCs w:val="28"/>
          <w:lang w:val="ru-RU"/>
        </w:rPr>
        <w:t>ижицу</w:t>
      </w:r>
      <w:r w:rsidRPr="0028602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т.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д.).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Сравнение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пословицами</w:t>
      </w:r>
      <w:r w:rsidRPr="00286021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поговорками других народов. Сравнение фразеологизмов, имеющих в разных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языках</w:t>
      </w:r>
      <w:r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общий смысл,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различную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образную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форму.</w:t>
      </w:r>
    </w:p>
    <w:p w:rsidR="0026298A" w:rsidRPr="00286021" w:rsidRDefault="0026298A" w:rsidP="0004157E">
      <w:pPr>
        <w:pStyle w:val="af0"/>
        <w:spacing w:before="1" w:line="360" w:lineRule="auto"/>
        <w:ind w:right="414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Русские традиционные эпитеты: уточнение значений, наблюдение за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использованием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произведениях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фольклора</w:t>
      </w:r>
      <w:r w:rsidRPr="0028602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художественной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литературы.</w:t>
      </w:r>
    </w:p>
    <w:p w:rsidR="0026298A" w:rsidRPr="00286021" w:rsidRDefault="0026298A" w:rsidP="0004157E">
      <w:pPr>
        <w:pStyle w:val="af0"/>
        <w:spacing w:line="362" w:lineRule="auto"/>
        <w:ind w:right="412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Лексика, заимствованная русским языком из языков народов России 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мира.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Русские слова</w:t>
      </w:r>
      <w:r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языках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других народов.</w:t>
      </w:r>
    </w:p>
    <w:p w:rsidR="0026298A" w:rsidRPr="00286021" w:rsidRDefault="0026298A" w:rsidP="0004157E">
      <w:pPr>
        <w:pStyle w:val="af0"/>
        <w:spacing w:line="360" w:lineRule="auto"/>
        <w:ind w:right="402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Проектные задания.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Откуда это слово появилось в русском языке?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(Приобретение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опыта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поиска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происхождении</w:t>
      </w:r>
      <w:r w:rsidRPr="00286021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слов.)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Сравнение толкований слов в словаре В. И. Даля и современном толковом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словаре.</w:t>
      </w:r>
      <w:r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Русские слова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языках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других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народов.</w:t>
      </w:r>
    </w:p>
    <w:p w:rsidR="0026298A" w:rsidRPr="00286021" w:rsidRDefault="0026298A" w:rsidP="0004157E">
      <w:pPr>
        <w:pStyle w:val="21"/>
        <w:spacing w:before="7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Раздел</w:t>
      </w:r>
      <w:r w:rsidRPr="00286021">
        <w:rPr>
          <w:rFonts w:ascii="Times New Roman" w:hAnsi="Times New Roman" w:cs="Times New Roman"/>
          <w:color w:val="auto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2.</w:t>
      </w:r>
      <w:r w:rsidRPr="00286021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Язык</w:t>
      </w:r>
      <w:r w:rsidRPr="00286021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в действии</w:t>
      </w:r>
      <w:r w:rsidRPr="00286021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(6 ч)</w:t>
      </w:r>
    </w:p>
    <w:p w:rsidR="0026298A" w:rsidRPr="00286021" w:rsidRDefault="0026298A" w:rsidP="0004157E">
      <w:pPr>
        <w:pStyle w:val="af0"/>
        <w:spacing w:before="158" w:line="360" w:lineRule="auto"/>
        <w:ind w:right="411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правильно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произносить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слова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(пропедевтическая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работа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предупреждению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ошибок в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произношении слов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речи).</w:t>
      </w:r>
    </w:p>
    <w:p w:rsidR="0026298A" w:rsidRPr="00286021" w:rsidRDefault="0026298A" w:rsidP="0004157E">
      <w:pPr>
        <w:pStyle w:val="af0"/>
        <w:spacing w:line="360" w:lineRule="auto"/>
        <w:ind w:right="402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Трудные случаи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формы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1-го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лица единственного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числа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настоящего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будущего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времени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глаголов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(на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пропедевтическом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уровне).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Наблюдение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синонимией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синтаксических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конструкций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уровне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словосочетаний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предложений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(на пропедевтическом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уровне).</w:t>
      </w:r>
    </w:p>
    <w:p w:rsidR="0026298A" w:rsidRPr="00286021" w:rsidRDefault="0026298A" w:rsidP="0004157E">
      <w:pPr>
        <w:pStyle w:val="af0"/>
        <w:spacing w:line="360" w:lineRule="auto"/>
        <w:ind w:right="412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История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возникновения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функции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знаков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препинания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(в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изученного).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Совершенствование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навыков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правильного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пунктуационного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оформления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текста.</w:t>
      </w:r>
    </w:p>
    <w:p w:rsidR="0026298A" w:rsidRPr="00286021" w:rsidRDefault="0026298A" w:rsidP="0004157E">
      <w:pPr>
        <w:pStyle w:val="21"/>
        <w:spacing w:before="5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Раздел</w:t>
      </w:r>
      <w:r w:rsidRPr="00286021">
        <w:rPr>
          <w:rFonts w:ascii="Times New Roman" w:hAnsi="Times New Roman" w:cs="Times New Roman"/>
          <w:color w:val="auto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3.</w:t>
      </w:r>
      <w:r w:rsidRPr="00286021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Секреты</w:t>
      </w:r>
      <w:r w:rsidRPr="00286021">
        <w:rPr>
          <w:rFonts w:ascii="Times New Roman" w:hAnsi="Times New Roman" w:cs="Times New Roman"/>
          <w:color w:val="auto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речи</w:t>
      </w:r>
      <w:r w:rsidRPr="00286021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текста (12</w:t>
      </w:r>
      <w:r w:rsidRPr="00286021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ч)</w:t>
      </w:r>
    </w:p>
    <w:p w:rsidR="0026298A" w:rsidRPr="00286021" w:rsidRDefault="0026298A" w:rsidP="0004157E">
      <w:pPr>
        <w:pStyle w:val="af0"/>
        <w:spacing w:before="156" w:line="360" w:lineRule="auto"/>
        <w:ind w:left="142" w:right="13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Правила ведения диалога: корректные и некорректные вопросы.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Информативная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функция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заголовков.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Типы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заголовков.</w:t>
      </w:r>
    </w:p>
    <w:p w:rsidR="0026298A" w:rsidRPr="00286021" w:rsidRDefault="0026298A" w:rsidP="0004157E">
      <w:pPr>
        <w:pStyle w:val="af0"/>
        <w:spacing w:before="1" w:line="360" w:lineRule="auto"/>
        <w:ind w:right="405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Составление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плана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текста,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разделённого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286021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абзацы.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Информационная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переработка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прослушанного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прочитанного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текста: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пересказ с</w:t>
      </w:r>
      <w:r w:rsidRPr="0028602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изменением лица.</w:t>
      </w:r>
    </w:p>
    <w:p w:rsidR="0026298A" w:rsidRPr="00286021" w:rsidRDefault="0026298A" w:rsidP="0004157E">
      <w:pPr>
        <w:pStyle w:val="af0"/>
        <w:spacing w:line="360" w:lineRule="auto"/>
        <w:ind w:right="410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Создание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текста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результата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собственной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исследовательской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деятельности.</w:t>
      </w:r>
    </w:p>
    <w:p w:rsidR="0026298A" w:rsidRPr="00286021" w:rsidRDefault="0026298A" w:rsidP="0004157E">
      <w:pPr>
        <w:pStyle w:val="af0"/>
        <w:spacing w:line="360" w:lineRule="auto"/>
        <w:ind w:left="142" w:right="4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Оценивание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устных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письменных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речевых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высказываний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точки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зрения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точного,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уместного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выразительного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словоупотребления.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Редактирование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предложенных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собственных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текстов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целью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совершенствования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содержания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формы;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сопоставление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чернового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отредактированного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текстов.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Практический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опыт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использования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учебных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словарей в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процессе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редактирования текста.</w:t>
      </w:r>
    </w:p>
    <w:p w:rsidR="0026298A" w:rsidRPr="00286021" w:rsidRDefault="0026298A" w:rsidP="0004157E">
      <w:pPr>
        <w:pStyle w:val="af0"/>
        <w:spacing w:line="321" w:lineRule="exact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Синонимия</w:t>
      </w:r>
      <w:r w:rsidRPr="0028602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речевых</w:t>
      </w:r>
      <w:r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формул</w:t>
      </w:r>
      <w:r w:rsidRPr="0028602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(на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практическом</w:t>
      </w:r>
      <w:r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уровне).</w:t>
      </w:r>
    </w:p>
    <w:p w:rsidR="0026298A" w:rsidRPr="00286021" w:rsidRDefault="0026298A" w:rsidP="0004157E">
      <w:pPr>
        <w:pStyle w:val="21"/>
        <w:spacing w:before="16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Резерв</w:t>
      </w:r>
      <w:r w:rsidRPr="00286021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учебного времени –</w:t>
      </w:r>
      <w:r w:rsidRPr="00286021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Pr="00286021">
        <w:rPr>
          <w:rFonts w:ascii="Times New Roman" w:hAnsi="Times New Roman" w:cs="Times New Roman"/>
          <w:color w:val="auto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color w:val="auto"/>
          <w:sz w:val="28"/>
          <w:szCs w:val="28"/>
          <w:lang w:val="ru-RU"/>
        </w:rPr>
        <w:t>ч.</w:t>
      </w:r>
    </w:p>
    <w:p w:rsidR="0026298A" w:rsidRPr="00286021" w:rsidRDefault="0026298A" w:rsidP="0004157E">
      <w:p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26298A" w:rsidRPr="00286021">
          <w:pgSz w:w="11910" w:h="16840"/>
          <w:pgMar w:top="1040" w:right="440" w:bottom="1200" w:left="1020" w:header="0" w:footer="923" w:gutter="0"/>
          <w:cols w:space="720"/>
        </w:sectPr>
      </w:pPr>
    </w:p>
    <w:p w:rsidR="00D378C9" w:rsidRPr="00286021" w:rsidRDefault="00D378C9" w:rsidP="00D378C9">
      <w:pPr>
        <w:pStyle w:val="TableParagraph"/>
        <w:jc w:val="center"/>
        <w:rPr>
          <w:b/>
          <w:spacing w:val="1"/>
          <w:sz w:val="28"/>
          <w:szCs w:val="28"/>
        </w:rPr>
      </w:pPr>
      <w:bookmarkStart w:id="2" w:name="_TOC_250013"/>
      <w:r w:rsidRPr="00286021">
        <w:rPr>
          <w:b/>
          <w:sz w:val="28"/>
          <w:szCs w:val="28"/>
        </w:rPr>
        <w:lastRenderedPageBreak/>
        <w:t>Планируемые результаты</w:t>
      </w:r>
    </w:p>
    <w:bookmarkEnd w:id="2"/>
    <w:p w:rsidR="004C797E" w:rsidRPr="00286021" w:rsidRDefault="004C797E" w:rsidP="00D378C9">
      <w:pPr>
        <w:pStyle w:val="af0"/>
        <w:spacing w:line="360" w:lineRule="auto"/>
        <w:ind w:right="402" w:firstLine="424"/>
        <w:rPr>
          <w:rFonts w:ascii="Times New Roman" w:hAnsi="Times New Roman" w:cs="Times New Roman"/>
          <w:sz w:val="28"/>
          <w:szCs w:val="28"/>
          <w:lang w:val="ru-RU"/>
        </w:rPr>
      </w:pPr>
    </w:p>
    <w:p w:rsidR="00D378C9" w:rsidRPr="00286021" w:rsidRDefault="00D378C9" w:rsidP="00286021">
      <w:pPr>
        <w:pStyle w:val="af0"/>
        <w:spacing w:before="1" w:line="362" w:lineRule="auto"/>
        <w:ind w:right="469" w:firstLine="91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конце</w:t>
      </w:r>
      <w:r w:rsidRPr="0028602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первого</w:t>
      </w:r>
      <w:r w:rsidRPr="0028602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года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изучения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курса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русского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родного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начальной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 xml:space="preserve">школе </w:t>
      </w:r>
      <w:proofErr w:type="gramStart"/>
      <w:r w:rsidRPr="00286021">
        <w:rPr>
          <w:rFonts w:ascii="Times New Roman" w:hAnsi="Times New Roman" w:cs="Times New Roman"/>
          <w:sz w:val="28"/>
          <w:szCs w:val="28"/>
          <w:lang w:val="ru-RU"/>
        </w:rPr>
        <w:t>обучающийся</w:t>
      </w:r>
      <w:proofErr w:type="gramEnd"/>
      <w:r w:rsidRPr="0028602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научится:</w:t>
      </w:r>
    </w:p>
    <w:p w:rsidR="00D378C9" w:rsidRPr="00497CCA" w:rsidRDefault="00D378C9" w:rsidP="00497CCA">
      <w:pPr>
        <w:pStyle w:val="af"/>
        <w:widowControl w:val="0"/>
        <w:numPr>
          <w:ilvl w:val="0"/>
          <w:numId w:val="47"/>
        </w:numPr>
        <w:tabs>
          <w:tab w:val="left" w:pos="1755"/>
        </w:tabs>
        <w:autoSpaceDE w:val="0"/>
        <w:autoSpaceDN w:val="0"/>
        <w:spacing w:after="0" w:line="362" w:lineRule="auto"/>
        <w:ind w:right="46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7CCA">
        <w:rPr>
          <w:rFonts w:ascii="Times New Roman" w:hAnsi="Times New Roman" w:cs="Times New Roman"/>
          <w:sz w:val="28"/>
          <w:szCs w:val="28"/>
          <w:lang w:val="ru-RU"/>
        </w:rPr>
        <w:t xml:space="preserve">при реализации </w:t>
      </w:r>
      <w:r w:rsidRPr="00497CCA">
        <w:rPr>
          <w:rFonts w:ascii="Times New Roman" w:hAnsi="Times New Roman" w:cs="Times New Roman"/>
          <w:b/>
          <w:sz w:val="28"/>
          <w:szCs w:val="28"/>
          <w:lang w:val="ru-RU"/>
        </w:rPr>
        <w:t>содержательной линии «Русский язык: прошлое</w:t>
      </w:r>
      <w:r w:rsidRPr="00497CCA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497CCA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b/>
          <w:sz w:val="28"/>
          <w:szCs w:val="28"/>
          <w:lang w:val="ru-RU"/>
        </w:rPr>
        <w:t>настоящее»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86021" w:rsidRDefault="00D378C9" w:rsidP="00497CCA">
      <w:pPr>
        <w:pStyle w:val="af0"/>
        <w:spacing w:line="360" w:lineRule="auto"/>
        <w:ind w:left="1248" w:right="4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86021">
        <w:rPr>
          <w:rFonts w:ascii="Times New Roman" w:hAnsi="Times New Roman" w:cs="Times New Roman"/>
          <w:sz w:val="28"/>
          <w:szCs w:val="28"/>
          <w:lang w:val="ru-RU"/>
        </w:rPr>
        <w:t>распознавать слова, обозначающие предметы традиционного русского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быта</w:t>
      </w:r>
      <w:r w:rsidRPr="00286021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(дом,</w:t>
      </w:r>
      <w:r w:rsidRPr="00286021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одежда),</w:t>
      </w:r>
      <w:r w:rsidRPr="00286021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понимать</w:t>
      </w:r>
      <w:r w:rsidRPr="00286021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значение</w:t>
      </w:r>
      <w:r w:rsidRPr="00286021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устаревших</w:t>
      </w:r>
      <w:r w:rsidRPr="00286021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слов</w:t>
      </w:r>
      <w:r w:rsidRPr="00286021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286021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указанной</w:t>
      </w:r>
      <w:r w:rsidR="00ED2596" w:rsidRPr="00286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тематике;</w:t>
      </w:r>
      <w:r w:rsidR="00286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использовать</w:t>
      </w:r>
      <w:r w:rsidRPr="00286021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словарные</w:t>
      </w:r>
      <w:r w:rsidRPr="00286021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статьи</w:t>
      </w:r>
      <w:r w:rsidRPr="00286021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учебного</w:t>
      </w:r>
      <w:r w:rsidRPr="00286021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пособия</w:t>
      </w:r>
      <w:r w:rsidRPr="00286021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286021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определения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лексического значения слова;</w:t>
      </w:r>
      <w:r w:rsidR="00286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понимать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значение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русских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пословиц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и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поговорок,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связанных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изученными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темами;</w:t>
      </w:r>
      <w:r w:rsidR="00286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 xml:space="preserve">при реализации </w:t>
      </w: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содержательной линии «Язык в действии»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произносить слова с правильным ударением (в рамках изученного);</w:t>
      </w:r>
      <w:proofErr w:type="gramEnd"/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осознавать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смыслоразличительную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роль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ударения;</w:t>
      </w:r>
      <w:r w:rsidR="00286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6021" w:rsidRPr="00286021" w:rsidRDefault="00D378C9" w:rsidP="00497CCA">
      <w:pPr>
        <w:pStyle w:val="af0"/>
        <w:numPr>
          <w:ilvl w:val="0"/>
          <w:numId w:val="47"/>
        </w:numPr>
        <w:spacing w:line="360" w:lineRule="auto"/>
        <w:ind w:right="4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 xml:space="preserve">при реализации </w:t>
      </w: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содержательной линии «Секреты речи и текста»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различать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этикетные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формы</w:t>
      </w:r>
    </w:p>
    <w:p w:rsidR="00D378C9" w:rsidRPr="00286021" w:rsidRDefault="00D378C9" w:rsidP="00497CCA">
      <w:pPr>
        <w:widowControl w:val="0"/>
        <w:tabs>
          <w:tab w:val="left" w:pos="1383"/>
          <w:tab w:val="left" w:pos="3001"/>
          <w:tab w:val="left" w:pos="4591"/>
          <w:tab w:val="left" w:pos="5772"/>
          <w:tab w:val="left" w:pos="7444"/>
          <w:tab w:val="left" w:pos="7928"/>
          <w:tab w:val="left" w:pos="9883"/>
        </w:tabs>
        <w:autoSpaceDE w:val="0"/>
        <w:autoSpaceDN w:val="0"/>
        <w:spacing w:before="1" w:after="0" w:line="360" w:lineRule="auto"/>
        <w:ind w:left="1218" w:right="4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286021">
        <w:rPr>
          <w:rFonts w:ascii="Times New Roman" w:hAnsi="Times New Roman" w:cs="Times New Roman"/>
          <w:sz w:val="28"/>
          <w:szCs w:val="28"/>
          <w:lang w:val="ru-RU"/>
        </w:rPr>
        <w:t>обращения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в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официальной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неофициальной</w:t>
      </w:r>
      <w:r w:rsidRPr="0028602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речевой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ситуации;</w:t>
      </w:r>
      <w:r w:rsidR="00286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владеть правилами корректного речевого поведения в ходе диалога;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использовать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речи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языковые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средства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свободного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выражения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мыслей и чувств на родном языке адекватно ситуации общения;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владеть</w:t>
      </w:r>
      <w:r w:rsidRPr="00286021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различными</w:t>
      </w:r>
      <w:r w:rsidRPr="00286021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приёмами</w:t>
      </w:r>
      <w:r w:rsidRPr="00286021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слушания</w:t>
      </w:r>
      <w:r w:rsidRPr="00286021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научно-познавательных</w:t>
      </w:r>
      <w:r w:rsidRPr="00286021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художественных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текстов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об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истории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языка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и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культуре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русского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народа;</w:t>
      </w:r>
      <w:r w:rsidR="00286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анализировать</w:t>
      </w:r>
      <w:r w:rsidRPr="0028602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информацию</w:t>
      </w:r>
      <w:r w:rsidRPr="0028602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прочитанного</w:t>
      </w:r>
      <w:r w:rsidRPr="00286021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прослушанного</w:t>
      </w:r>
      <w:r w:rsidRPr="00286021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текста: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выделять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нём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наиболее существенные факты.</w:t>
      </w:r>
      <w:proofErr w:type="gramEnd"/>
    </w:p>
    <w:p w:rsidR="00D378C9" w:rsidRPr="00286021" w:rsidRDefault="00D378C9" w:rsidP="00497CCA">
      <w:pPr>
        <w:pStyle w:val="af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797E" w:rsidRPr="00286021" w:rsidRDefault="004C797E" w:rsidP="00497CCA">
      <w:pPr>
        <w:pStyle w:val="af0"/>
        <w:spacing w:line="362" w:lineRule="auto"/>
        <w:ind w:right="469" w:firstLine="91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конце</w:t>
      </w:r>
      <w:r w:rsidRPr="0028602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второго</w:t>
      </w:r>
      <w:r w:rsidRPr="0028602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года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изучения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курса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русского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родного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начальной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 xml:space="preserve">школе </w:t>
      </w:r>
      <w:proofErr w:type="gramStart"/>
      <w:r w:rsidRPr="00286021">
        <w:rPr>
          <w:rFonts w:ascii="Times New Roman" w:hAnsi="Times New Roman" w:cs="Times New Roman"/>
          <w:sz w:val="28"/>
          <w:szCs w:val="28"/>
          <w:lang w:val="ru-RU"/>
        </w:rPr>
        <w:t>обучающийся</w:t>
      </w:r>
      <w:proofErr w:type="gramEnd"/>
      <w:r w:rsidRPr="0028602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научится:</w:t>
      </w:r>
    </w:p>
    <w:p w:rsidR="004C797E" w:rsidRPr="00604167" w:rsidRDefault="004C797E" w:rsidP="00497CCA">
      <w:pPr>
        <w:pStyle w:val="af"/>
        <w:widowControl w:val="0"/>
        <w:numPr>
          <w:ilvl w:val="0"/>
          <w:numId w:val="46"/>
        </w:numPr>
        <w:tabs>
          <w:tab w:val="left" w:pos="1520"/>
        </w:tabs>
        <w:autoSpaceDE w:val="0"/>
        <w:autoSpaceDN w:val="0"/>
        <w:spacing w:after="0" w:line="362" w:lineRule="auto"/>
        <w:ind w:right="46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при реализации </w:t>
      </w:r>
      <w:r w:rsidRPr="00604167">
        <w:rPr>
          <w:rFonts w:ascii="Times New Roman" w:hAnsi="Times New Roman" w:cs="Times New Roman"/>
          <w:b/>
          <w:sz w:val="28"/>
          <w:szCs w:val="28"/>
          <w:lang w:val="ru-RU"/>
        </w:rPr>
        <w:t>содержательной линии «Русский язык: прошлое и</w:t>
      </w:r>
      <w:r w:rsidRPr="00604167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b/>
          <w:sz w:val="28"/>
          <w:szCs w:val="28"/>
          <w:lang w:val="ru-RU"/>
        </w:rPr>
        <w:t>настоящее»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04167" w:rsidRDefault="004C797E" w:rsidP="00497CCA">
      <w:pPr>
        <w:pStyle w:val="af0"/>
        <w:tabs>
          <w:tab w:val="left" w:pos="7919"/>
        </w:tabs>
        <w:spacing w:line="360" w:lineRule="auto"/>
        <w:ind w:left="1248" w:right="4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распознавать</w:t>
      </w:r>
      <w:r w:rsidRPr="00286021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слова,</w:t>
      </w:r>
      <w:r w:rsidRPr="00286021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обозначающие</w:t>
      </w:r>
      <w:r w:rsidRPr="00286021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предметы</w:t>
      </w:r>
      <w:r w:rsidRPr="00286021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традиционного</w:t>
      </w:r>
      <w:r w:rsidRPr="00286021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русского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быта</w:t>
      </w:r>
      <w:r w:rsidRPr="00286021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(одежда,</w:t>
      </w:r>
      <w:r w:rsidRPr="00286021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еда,</w:t>
      </w:r>
      <w:r w:rsidRPr="00286021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домашняя</w:t>
      </w:r>
      <w:r w:rsidRPr="00286021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утварь,</w:t>
      </w:r>
      <w:r w:rsidRPr="00286021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детские</w:t>
      </w:r>
      <w:r w:rsidRPr="00286021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забавы,</w:t>
      </w:r>
      <w:r w:rsidRPr="00286021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игры,</w:t>
      </w:r>
      <w:r w:rsidRPr="00286021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игрушки),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понимать значение устаревших слов по указанной тематике;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использовать</w:t>
      </w:r>
      <w:r w:rsidRPr="00286021">
        <w:rPr>
          <w:rFonts w:ascii="Times New Roman" w:hAnsi="Times New Roman" w:cs="Times New Roman"/>
          <w:spacing w:val="120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lastRenderedPageBreak/>
        <w:t>словарные</w:t>
      </w:r>
      <w:r w:rsidRPr="00286021">
        <w:rPr>
          <w:rFonts w:ascii="Times New Roman" w:hAnsi="Times New Roman" w:cs="Times New Roman"/>
          <w:spacing w:val="12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статьи</w:t>
      </w:r>
      <w:r w:rsidRPr="00286021">
        <w:rPr>
          <w:rFonts w:ascii="Times New Roman" w:hAnsi="Times New Roman" w:cs="Times New Roman"/>
          <w:spacing w:val="12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учебного</w:t>
      </w:r>
      <w:r w:rsidRPr="00286021">
        <w:rPr>
          <w:rFonts w:ascii="Times New Roman" w:hAnsi="Times New Roman" w:cs="Times New Roman"/>
          <w:spacing w:val="12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пособия</w:t>
      </w:r>
      <w:r w:rsidR="00286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286021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определения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лексического значения слова;</w:t>
      </w:r>
      <w:r w:rsidR="00ED2596" w:rsidRPr="00286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понимать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значение</w:t>
      </w:r>
      <w:r w:rsidR="00286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русских</w:t>
      </w:r>
      <w:r w:rsidR="00286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пословиц</w:t>
      </w:r>
      <w:r w:rsidR="00286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86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поговорок,</w:t>
      </w:r>
      <w:r w:rsidR="00286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связанных</w:t>
      </w:r>
      <w:r w:rsidR="00286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изученными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темами;</w:t>
      </w:r>
      <w:r w:rsidR="00ED2596" w:rsidRPr="00286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понимать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значения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фразеологических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оборотов,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связанных</w:t>
      </w:r>
      <w:r w:rsidRPr="00286021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изученными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темами;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286021">
        <w:rPr>
          <w:rFonts w:ascii="Times New Roman" w:hAnsi="Times New Roman" w:cs="Times New Roman"/>
          <w:sz w:val="28"/>
          <w:szCs w:val="28"/>
          <w:lang w:val="ru-RU"/>
        </w:rPr>
        <w:t>осознавать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уместность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употребления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современных ситуациях</w:t>
      </w:r>
      <w:r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речевого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общения;</w:t>
      </w:r>
      <w:proofErr w:type="gramEnd"/>
    </w:p>
    <w:p w:rsidR="004C797E" w:rsidRPr="00286021" w:rsidRDefault="004C797E" w:rsidP="00497CCA">
      <w:pPr>
        <w:pStyle w:val="af0"/>
        <w:numPr>
          <w:ilvl w:val="0"/>
          <w:numId w:val="45"/>
        </w:numPr>
        <w:tabs>
          <w:tab w:val="left" w:pos="7919"/>
        </w:tabs>
        <w:spacing w:line="360" w:lineRule="auto"/>
        <w:ind w:right="4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 xml:space="preserve">при реализации </w:t>
      </w: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содержательной линии «Язык в действии»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произносить слова с правильным ударением (в рамках изученного);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осознавать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смыслоразличительную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роль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ударения;</w:t>
      </w:r>
      <w:r w:rsidR="00286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проводить синонимические замены с учётом особенностей текста;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пользоваться</w:t>
      </w:r>
      <w:r w:rsidR="00286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учебными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толковыми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словарями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для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определения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лексического значения слова;</w:t>
      </w:r>
      <w:r w:rsidR="00ED2596" w:rsidRPr="00286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пользоваться</w:t>
      </w:r>
      <w:r w:rsidR="00286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орфографическим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словарём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для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определения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 xml:space="preserve">нормативного написания слов; </w:t>
      </w:r>
    </w:p>
    <w:p w:rsidR="004C797E" w:rsidRPr="00604167" w:rsidRDefault="004C797E" w:rsidP="00497CCA">
      <w:pPr>
        <w:pStyle w:val="af"/>
        <w:widowControl w:val="0"/>
        <w:numPr>
          <w:ilvl w:val="0"/>
          <w:numId w:val="45"/>
        </w:numPr>
        <w:tabs>
          <w:tab w:val="left" w:pos="1609"/>
          <w:tab w:val="left" w:pos="2937"/>
          <w:tab w:val="left" w:pos="4539"/>
          <w:tab w:val="left" w:pos="5731"/>
          <w:tab w:val="left" w:pos="7415"/>
          <w:tab w:val="left" w:pos="7911"/>
          <w:tab w:val="left" w:pos="9879"/>
        </w:tabs>
        <w:autoSpaceDE w:val="0"/>
        <w:autoSpaceDN w:val="0"/>
        <w:spacing w:before="67" w:after="0" w:line="360" w:lineRule="auto"/>
        <w:ind w:right="4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при реализации </w:t>
      </w:r>
      <w:r w:rsidRPr="00604167">
        <w:rPr>
          <w:rFonts w:ascii="Times New Roman" w:hAnsi="Times New Roman" w:cs="Times New Roman"/>
          <w:b/>
          <w:sz w:val="28"/>
          <w:szCs w:val="28"/>
          <w:lang w:val="ru-RU"/>
        </w:rPr>
        <w:t>содержательной линии «Секреты речи и текста»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0416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различать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ab/>
        <w:t>этикетные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ab/>
        <w:t>формы</w:t>
      </w:r>
      <w:r w:rsidR="00604167"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обращения</w:t>
      </w:r>
      <w:r w:rsidR="00604167"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ab/>
        <w:t>официальной</w:t>
      </w:r>
      <w:r w:rsidR="00604167"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604167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="00604167" w:rsidRPr="00604167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неофициальной</w:t>
      </w:r>
      <w:r w:rsidRPr="00604167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речевой</w:t>
      </w:r>
      <w:r w:rsidRPr="0060416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ситуации;</w:t>
      </w:r>
      <w:r w:rsidR="00604167"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владеть правилами корректного речевого поведения в ходе диалога;</w:t>
      </w:r>
      <w:r w:rsidRPr="0060416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использовать</w:t>
      </w:r>
      <w:r w:rsidRPr="00604167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коммуникативные</w:t>
      </w:r>
      <w:r w:rsidRPr="00604167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приёмы</w:t>
      </w:r>
      <w:r w:rsidRPr="00604167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устного</w:t>
      </w:r>
      <w:r w:rsidRPr="00604167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общения:</w:t>
      </w:r>
      <w:r w:rsidRPr="00604167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убеждение,</w:t>
      </w:r>
      <w:r w:rsidRPr="00604167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уговаривание,</w:t>
      </w:r>
      <w:r w:rsidRPr="00604167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похвала,</w:t>
      </w:r>
      <w:r w:rsidRPr="00604167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просьба,</w:t>
      </w:r>
      <w:r w:rsidRPr="00604167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извинение,</w:t>
      </w:r>
      <w:r w:rsidRPr="00604167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поздравление;</w:t>
      </w:r>
      <w:r w:rsidRPr="0060416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использовать</w:t>
      </w:r>
      <w:r w:rsidRPr="00604167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04167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речи</w:t>
      </w:r>
      <w:r w:rsidRPr="00604167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языковые</w:t>
      </w:r>
      <w:r w:rsidRPr="00604167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средства</w:t>
      </w:r>
      <w:r w:rsidRPr="00604167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604167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свободного</w:t>
      </w:r>
      <w:r w:rsidRPr="00604167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выражения</w:t>
      </w:r>
      <w:r w:rsidRPr="00604167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мыслей</w:t>
      </w:r>
      <w:r w:rsidRPr="00604167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04167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чувств</w:t>
      </w:r>
      <w:r w:rsidRPr="00604167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604167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родном</w:t>
      </w:r>
      <w:r w:rsidRPr="00604167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языке</w:t>
      </w:r>
      <w:r w:rsidRPr="00604167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адекватно</w:t>
      </w:r>
      <w:r w:rsidRPr="00604167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ситуации</w:t>
      </w:r>
      <w:r w:rsidRPr="00604167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общения;</w:t>
      </w:r>
      <w:proofErr w:type="gramEnd"/>
      <w:r w:rsidRPr="0060416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604167">
        <w:rPr>
          <w:rFonts w:ascii="Times New Roman" w:hAnsi="Times New Roman" w:cs="Times New Roman"/>
          <w:sz w:val="28"/>
          <w:szCs w:val="28"/>
          <w:lang w:val="ru-RU"/>
        </w:rPr>
        <w:t>владеть</w:t>
      </w:r>
      <w:r w:rsidRPr="00604167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различными</w:t>
      </w:r>
      <w:r w:rsidRPr="00604167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приёмами</w:t>
      </w:r>
      <w:r w:rsidRPr="00604167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слушания</w:t>
      </w:r>
      <w:r w:rsidRPr="00604167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научно-познавательных</w:t>
      </w:r>
      <w:r w:rsidRPr="00604167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04167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художественных</w:t>
      </w:r>
      <w:r w:rsidRPr="00604167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текстов</w:t>
      </w:r>
      <w:r w:rsidRPr="00604167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604167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истории</w:t>
      </w:r>
      <w:r w:rsidRPr="00604167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языка</w:t>
      </w:r>
      <w:r w:rsidRPr="00604167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04167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04167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культуре</w:t>
      </w:r>
      <w:r w:rsidRPr="00604167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русского</w:t>
      </w:r>
      <w:r w:rsidRPr="00604167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народа;</w:t>
      </w:r>
      <w:r w:rsidR="00604167"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анализировать</w:t>
      </w:r>
      <w:r w:rsidRPr="00604167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информацию</w:t>
      </w:r>
      <w:r w:rsidRPr="00604167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прочитанного</w:t>
      </w:r>
      <w:r w:rsidRPr="00604167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04167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прослушанного</w:t>
      </w:r>
      <w:r w:rsidRPr="00604167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текста:</w:t>
      </w:r>
      <w:r w:rsidRPr="00604167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отделять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ab/>
        <w:t>главные</w:t>
      </w:r>
      <w:r w:rsidR="00604167"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факты</w:t>
      </w:r>
      <w:r w:rsidR="00604167"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604167"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второстепенных;</w:t>
      </w:r>
      <w:r w:rsidR="00ED2596"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выделять</w:t>
      </w:r>
      <w:r w:rsidR="00604167"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наиболее</w:t>
      </w:r>
      <w:r w:rsidRPr="00604167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существенные факты; устанавливать логическую связь между фактами;</w:t>
      </w:r>
      <w:r w:rsidRPr="00604167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создавать тексты-инструкции с опорой на предложенный текст;</w:t>
      </w:r>
      <w:r w:rsidRPr="0060416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создавать</w:t>
      </w:r>
      <w:r w:rsidRPr="00604167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тексты-повествования</w:t>
      </w:r>
      <w:r w:rsidRPr="00604167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04167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посещении</w:t>
      </w:r>
      <w:r w:rsidRPr="00604167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музеев,</w:t>
      </w:r>
      <w:r w:rsidRPr="00604167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604167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участии</w:t>
      </w:r>
      <w:r w:rsidRPr="00604167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04167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народных праздниках. </w:t>
      </w:r>
      <w:proofErr w:type="gramEnd"/>
    </w:p>
    <w:p w:rsidR="004D2379" w:rsidRPr="00286021" w:rsidRDefault="004D2379" w:rsidP="00497CCA">
      <w:pPr>
        <w:pStyle w:val="af0"/>
        <w:spacing w:before="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797E" w:rsidRPr="00286021" w:rsidRDefault="004C797E" w:rsidP="00286021">
      <w:pPr>
        <w:pStyle w:val="af0"/>
        <w:spacing w:before="1" w:line="360" w:lineRule="auto"/>
        <w:ind w:right="470" w:firstLine="77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конце</w:t>
      </w:r>
      <w:r w:rsidRPr="0028602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третьего</w:t>
      </w:r>
      <w:r w:rsidRPr="0028602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года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изучения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курса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русского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родного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начальной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 xml:space="preserve">школе </w:t>
      </w:r>
      <w:proofErr w:type="gramStart"/>
      <w:r w:rsidRPr="00286021">
        <w:rPr>
          <w:rFonts w:ascii="Times New Roman" w:hAnsi="Times New Roman" w:cs="Times New Roman"/>
          <w:sz w:val="28"/>
          <w:szCs w:val="28"/>
          <w:lang w:val="ru-RU"/>
        </w:rPr>
        <w:t>обучающийся</w:t>
      </w:r>
      <w:proofErr w:type="gramEnd"/>
      <w:r w:rsidRPr="0028602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научится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C797E" w:rsidRPr="00604167" w:rsidRDefault="004C797E" w:rsidP="00604167">
      <w:pPr>
        <w:pStyle w:val="af"/>
        <w:widowControl w:val="0"/>
        <w:numPr>
          <w:ilvl w:val="0"/>
          <w:numId w:val="44"/>
        </w:numPr>
        <w:tabs>
          <w:tab w:val="left" w:pos="1450"/>
        </w:tabs>
        <w:autoSpaceDE w:val="0"/>
        <w:autoSpaceDN w:val="0"/>
        <w:spacing w:before="1" w:after="0" w:line="360" w:lineRule="auto"/>
        <w:ind w:left="1276" w:right="46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416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 реализации </w:t>
      </w:r>
      <w:r w:rsidRPr="00604167">
        <w:rPr>
          <w:rFonts w:ascii="Times New Roman" w:hAnsi="Times New Roman" w:cs="Times New Roman"/>
          <w:b/>
          <w:sz w:val="28"/>
          <w:szCs w:val="28"/>
          <w:lang w:val="ru-RU"/>
        </w:rPr>
        <w:t>содержательной линии «Русский язык: прошлое и</w:t>
      </w:r>
      <w:r w:rsidRPr="00604167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b/>
          <w:sz w:val="28"/>
          <w:szCs w:val="28"/>
          <w:lang w:val="ru-RU"/>
        </w:rPr>
        <w:t>настоящее»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C797E" w:rsidRPr="00286021" w:rsidRDefault="004C797E" w:rsidP="00604167">
      <w:pPr>
        <w:pStyle w:val="af0"/>
        <w:spacing w:before="2" w:line="360" w:lineRule="auto"/>
        <w:ind w:left="1248" w:right="4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86021">
        <w:rPr>
          <w:rFonts w:ascii="Times New Roman" w:hAnsi="Times New Roman" w:cs="Times New Roman"/>
          <w:sz w:val="28"/>
          <w:szCs w:val="28"/>
          <w:lang w:val="ru-RU"/>
        </w:rPr>
        <w:t>распознавать слова с национально-культурным компонентом значения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(лексика, связанная с особенностями мировосприятия и отношениями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между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людьми;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слова,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называющие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природные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явления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растения;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слова,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называющие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занятия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людей;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слова,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называющие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музыкальные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инструменты);</w:t>
      </w:r>
      <w:r w:rsid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распознавать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русские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традиционные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сказочные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образы,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эпитеты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сравнения;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наблюдать особенности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употребления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 произведениях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устного народного творчества и произведениях детской художественной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литературы;</w:t>
      </w:r>
      <w:proofErr w:type="gramEnd"/>
      <w:r w:rsid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86021">
        <w:rPr>
          <w:rFonts w:ascii="Times New Roman" w:hAnsi="Times New Roman" w:cs="Times New Roman"/>
          <w:sz w:val="28"/>
          <w:szCs w:val="28"/>
          <w:lang w:val="ru-RU"/>
        </w:rPr>
        <w:t>использовать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словарные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статьи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учебного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пособия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определения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лексического значения слова;</w:t>
      </w:r>
      <w:r w:rsid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понимать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значение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русских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пословиц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поговорок,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связанных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изученными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темами;</w:t>
      </w:r>
      <w:r w:rsid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понимать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значение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фразеологических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оборотов,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связанных</w:t>
      </w:r>
      <w:r w:rsidRPr="00286021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изученными</w:t>
      </w:r>
      <w:r w:rsidRPr="00286021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темами;</w:t>
      </w:r>
      <w:r w:rsidRPr="00286021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осознавать</w:t>
      </w:r>
      <w:r w:rsidRPr="00286021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уместность</w:t>
      </w:r>
      <w:r w:rsidRPr="00286021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286021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употребления</w:t>
      </w:r>
      <w:r w:rsidRPr="00286021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современных</w:t>
      </w:r>
      <w:r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ситуациях</w:t>
      </w:r>
      <w:r w:rsidRPr="0028602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речевого</w:t>
      </w:r>
      <w:r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общения;</w:t>
      </w:r>
      <w:r w:rsid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использовать</w:t>
      </w:r>
      <w:r w:rsidRPr="00286021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собственный</w:t>
      </w:r>
      <w:r w:rsidRPr="00286021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словарный</w:t>
      </w:r>
      <w:r w:rsidRPr="00286021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запас</w:t>
      </w:r>
      <w:r w:rsidRPr="00286021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286021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свободного</w:t>
      </w:r>
      <w:r w:rsidRPr="00286021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выражения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мыслей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чувств</w:t>
      </w:r>
      <w:r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родном</w:t>
      </w:r>
      <w:r w:rsidRPr="0028602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языке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адекватно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ситуации</w:t>
      </w:r>
      <w:r w:rsidRPr="0028602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стилю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общения;</w:t>
      </w:r>
      <w:proofErr w:type="gramEnd"/>
    </w:p>
    <w:p w:rsidR="004C797E" w:rsidRPr="00604167" w:rsidRDefault="004C797E" w:rsidP="00124214">
      <w:pPr>
        <w:pStyle w:val="af"/>
        <w:widowControl w:val="0"/>
        <w:numPr>
          <w:ilvl w:val="0"/>
          <w:numId w:val="43"/>
        </w:numPr>
        <w:tabs>
          <w:tab w:val="left" w:pos="1453"/>
          <w:tab w:val="left" w:pos="3118"/>
          <w:tab w:val="left" w:pos="4630"/>
          <w:tab w:val="left" w:pos="6255"/>
          <w:tab w:val="left" w:pos="7813"/>
          <w:tab w:val="left" w:pos="8523"/>
        </w:tabs>
        <w:autoSpaceDE w:val="0"/>
        <w:autoSpaceDN w:val="0"/>
        <w:spacing w:before="2" w:after="0" w:line="360" w:lineRule="auto"/>
        <w:ind w:left="1248" w:right="4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при реализации </w:t>
      </w:r>
      <w:r w:rsidRPr="00604167">
        <w:rPr>
          <w:rFonts w:ascii="Times New Roman" w:hAnsi="Times New Roman" w:cs="Times New Roman"/>
          <w:b/>
          <w:sz w:val="28"/>
          <w:szCs w:val="28"/>
          <w:lang w:val="ru-RU"/>
        </w:rPr>
        <w:t>содержательной линии «Язык в действии»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0416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произносить слова с правильным ударением (в рамках изученного);</w:t>
      </w:r>
      <w:r w:rsidRPr="0060416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выбирать</w:t>
      </w:r>
      <w:r w:rsidRPr="00604167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604167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нескольких</w:t>
      </w:r>
      <w:r w:rsidRPr="00604167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возможных</w:t>
      </w:r>
      <w:r w:rsidRPr="00604167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слов</w:t>
      </w:r>
      <w:r w:rsidRPr="00604167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Pr="00604167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слово,</w:t>
      </w:r>
      <w:r w:rsidRPr="00604167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которое</w:t>
      </w:r>
      <w:r w:rsidRPr="00604167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наиболее</w:t>
      </w:r>
      <w:r w:rsidRPr="00604167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точно</w:t>
      </w:r>
      <w:r w:rsidRPr="00604167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соответствует</w:t>
      </w:r>
      <w:r w:rsidRPr="00604167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обозначаемому</w:t>
      </w:r>
      <w:r w:rsidRPr="00604167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предмету</w:t>
      </w:r>
      <w:r w:rsidRPr="00604167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604167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явлению</w:t>
      </w:r>
      <w:r w:rsidRPr="00604167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реальной</w:t>
      </w:r>
      <w:r w:rsidRPr="00604167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действительности;</w:t>
      </w:r>
      <w:r w:rsidR="00604167"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проводить синонимические замены с учётом особенностей текста;</w:t>
      </w:r>
      <w:r w:rsidRPr="0060416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правильно</w:t>
      </w:r>
      <w:r w:rsidRPr="00604167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употреблять</w:t>
      </w:r>
      <w:r w:rsidRPr="00604167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отдельные</w:t>
      </w:r>
      <w:r w:rsidRPr="00604167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формы</w:t>
      </w:r>
      <w:r w:rsidRPr="00604167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множественного</w:t>
      </w:r>
      <w:r w:rsidRPr="00604167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числа</w:t>
      </w:r>
      <w:r w:rsidRPr="00604167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имен</w:t>
      </w:r>
      <w:r w:rsidRPr="00604167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существительных;</w:t>
      </w:r>
      <w:r w:rsidR="00604167"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пользоваться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ab/>
        <w:t>учебными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ab/>
        <w:t>толковыми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ab/>
        <w:t>словарями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ab/>
        <w:t>для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ab/>
        <w:t>определения</w:t>
      </w:r>
      <w:r w:rsidRPr="00604167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лексического значения слова;</w:t>
      </w:r>
      <w:proofErr w:type="gramEnd"/>
      <w:r w:rsidR="00604167"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пользоваться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ab/>
        <w:t>орфографическим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ab/>
        <w:t>словарём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ab/>
        <w:t>для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ab/>
        <w:t>определения</w:t>
      </w:r>
      <w:r w:rsidRPr="00604167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нормативного написания слов;</w:t>
      </w:r>
    </w:p>
    <w:p w:rsidR="004C797E" w:rsidRPr="00604167" w:rsidRDefault="004C797E" w:rsidP="00604167">
      <w:pPr>
        <w:pStyle w:val="af"/>
        <w:widowControl w:val="0"/>
        <w:numPr>
          <w:ilvl w:val="0"/>
          <w:numId w:val="42"/>
        </w:numPr>
        <w:tabs>
          <w:tab w:val="left" w:pos="1276"/>
          <w:tab w:val="left" w:pos="2819"/>
          <w:tab w:val="left" w:pos="4445"/>
          <w:tab w:val="left" w:pos="5660"/>
          <w:tab w:val="left" w:pos="7368"/>
          <w:tab w:val="left" w:pos="7889"/>
          <w:tab w:val="left" w:pos="9881"/>
        </w:tabs>
        <w:autoSpaceDE w:val="0"/>
        <w:autoSpaceDN w:val="0"/>
        <w:spacing w:after="0" w:line="360" w:lineRule="auto"/>
        <w:ind w:left="1134" w:right="412" w:hanging="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при реализации </w:t>
      </w:r>
      <w:r w:rsidRPr="00604167">
        <w:rPr>
          <w:rFonts w:ascii="Times New Roman" w:hAnsi="Times New Roman" w:cs="Times New Roman"/>
          <w:b/>
          <w:sz w:val="28"/>
          <w:szCs w:val="28"/>
          <w:lang w:val="ru-RU"/>
        </w:rPr>
        <w:t>содержательной линии «Секреты речи и текста»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0416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различать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ab/>
        <w:t>этикетные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ab/>
        <w:t>формы</w:t>
      </w:r>
      <w:r w:rsidR="00604167"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обращения</w:t>
      </w:r>
      <w:r w:rsidR="00604167"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ab/>
        <w:t>официальной</w:t>
      </w:r>
      <w:r w:rsidR="00604167"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="00604167" w:rsidRPr="00604167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неофициальной</w:t>
      </w:r>
      <w:r w:rsidRPr="00604167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речевой</w:t>
      </w:r>
      <w:r w:rsidRPr="0060416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ситуации;</w:t>
      </w:r>
      <w:r w:rsidR="00604167"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владеть правилами корректного речевого поведения в ходе диалога;</w:t>
      </w:r>
      <w:r w:rsidRPr="0060416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использовать</w:t>
      </w:r>
      <w:r w:rsidRPr="00604167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коммуникативные</w:t>
      </w:r>
      <w:r w:rsidRPr="00604167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приёмы</w:t>
      </w:r>
      <w:r w:rsidRPr="00604167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устного</w:t>
      </w:r>
      <w:r w:rsidRPr="00604167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общения:</w:t>
      </w:r>
      <w:r w:rsidRPr="00604167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убеждение,</w:t>
      </w:r>
      <w:r w:rsidRPr="00604167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уговаривание,</w:t>
      </w:r>
      <w:r w:rsidRPr="00604167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похвала,</w:t>
      </w:r>
      <w:r w:rsidRPr="00604167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просьба,</w:t>
      </w:r>
      <w:r w:rsidRPr="00604167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извинение,</w:t>
      </w:r>
      <w:r w:rsidRPr="00604167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поздравление;</w:t>
      </w:r>
      <w:r w:rsidR="00604167"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использовать</w:t>
      </w:r>
      <w:r w:rsidRPr="00604167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04167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речи</w:t>
      </w:r>
      <w:r w:rsidRPr="00604167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языковые</w:t>
      </w:r>
      <w:r w:rsidRPr="00604167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средства</w:t>
      </w:r>
      <w:r w:rsidRPr="00604167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604167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свободного</w:t>
      </w:r>
      <w:r w:rsidRPr="00604167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выражения</w:t>
      </w:r>
      <w:r w:rsidRPr="00604167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мыслей</w:t>
      </w:r>
      <w:r w:rsidRPr="00604167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04167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чувств</w:t>
      </w:r>
      <w:r w:rsidRPr="00604167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604167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lastRenderedPageBreak/>
        <w:t>родном</w:t>
      </w:r>
      <w:r w:rsidRPr="00604167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языке</w:t>
      </w:r>
      <w:r w:rsidRPr="00604167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адекватно ситуации</w:t>
      </w:r>
      <w:r w:rsidRPr="00604167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общения;</w:t>
      </w:r>
      <w:proofErr w:type="gramEnd"/>
      <w:r w:rsidR="00604167"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владеть</w:t>
      </w:r>
      <w:r w:rsidRPr="0060416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различными</w:t>
      </w:r>
      <w:r w:rsidRPr="0060416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приёмами</w:t>
      </w:r>
      <w:r w:rsidRPr="0060416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слушания</w:t>
      </w:r>
      <w:r w:rsidRPr="0060416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научно-познавательных</w:t>
      </w:r>
      <w:r w:rsidRPr="0060416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0416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художественных</w:t>
      </w:r>
      <w:r w:rsidRPr="0060416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текстов</w:t>
      </w:r>
      <w:r w:rsidRPr="0060416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60416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истории</w:t>
      </w:r>
      <w:r w:rsidRPr="0060416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языка</w:t>
      </w:r>
      <w:r w:rsidRPr="0060416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0416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0416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культуре</w:t>
      </w:r>
      <w:r w:rsidRPr="00604167">
        <w:rPr>
          <w:rFonts w:ascii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русского</w:t>
      </w:r>
      <w:r w:rsidRPr="0060416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народа;</w:t>
      </w:r>
    </w:p>
    <w:p w:rsidR="004C797E" w:rsidRPr="00286021" w:rsidRDefault="004C797E" w:rsidP="00604167">
      <w:pPr>
        <w:pStyle w:val="af0"/>
        <w:tabs>
          <w:tab w:val="left" w:pos="2551"/>
          <w:tab w:val="left" w:pos="3780"/>
          <w:tab w:val="left" w:pos="4790"/>
          <w:tab w:val="left" w:pos="5307"/>
          <w:tab w:val="left" w:pos="7583"/>
          <w:tab w:val="left" w:pos="8941"/>
          <w:tab w:val="left" w:pos="9211"/>
        </w:tabs>
        <w:spacing w:line="360" w:lineRule="auto"/>
        <w:ind w:left="1248" w:right="4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86021">
        <w:rPr>
          <w:rFonts w:ascii="Times New Roman" w:hAnsi="Times New Roman" w:cs="Times New Roman"/>
          <w:sz w:val="28"/>
          <w:szCs w:val="28"/>
          <w:lang w:val="ru-RU"/>
        </w:rPr>
        <w:t>анализировать</w:t>
      </w:r>
      <w:r w:rsidRPr="00286021">
        <w:rPr>
          <w:rFonts w:ascii="Times New Roman" w:hAnsi="Times New Roman" w:cs="Times New Roman"/>
          <w:spacing w:val="115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информацию</w:t>
      </w:r>
      <w:r w:rsidRPr="00286021">
        <w:rPr>
          <w:rFonts w:ascii="Times New Roman" w:hAnsi="Times New Roman" w:cs="Times New Roman"/>
          <w:spacing w:val="119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прочитанного</w:t>
      </w:r>
      <w:r w:rsidRPr="00286021">
        <w:rPr>
          <w:rFonts w:ascii="Times New Roman" w:hAnsi="Times New Roman" w:cs="Times New Roman"/>
          <w:spacing w:val="118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20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прослушанного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>текста: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отделять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главные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факты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от</w:t>
      </w:r>
      <w:r w:rsidR="00ED2596" w:rsidRPr="00286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второстепенных,</w:t>
      </w:r>
      <w:r w:rsid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выделять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ab/>
        <w:t>наиболее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существенные факты, устанавливать логическую связь между фактами;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создавать</w:t>
      </w:r>
      <w:r w:rsidRPr="00286021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тексты-повествования</w:t>
      </w:r>
      <w:r w:rsidRPr="00286021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286021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участии</w:t>
      </w:r>
      <w:r w:rsidRPr="00286021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мастер-классах,</w:t>
      </w:r>
      <w:r w:rsidRPr="00286021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связанных</w:t>
      </w:r>
      <w:r w:rsid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народными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промыслами;</w:t>
      </w:r>
      <w:r w:rsid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оценивать устные и письменные речевые высказывания с точки зрения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точного,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уместного</w:t>
      </w:r>
      <w:r w:rsidRPr="0028602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выразительного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словоупотребления;</w:t>
      </w:r>
      <w:proofErr w:type="gramEnd"/>
      <w:r w:rsid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соотносить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части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прочитанного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прослушанного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текста: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устанавливать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причинно-следственные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отношения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этих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частей,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логические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связи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между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абзацами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текста;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приводить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объяснения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заголовка текста;</w:t>
      </w:r>
      <w:r w:rsid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редактировать письменный текст с целью исправления речевых ошибок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целью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более точной передачи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смысла.</w:t>
      </w:r>
    </w:p>
    <w:p w:rsidR="004C797E" w:rsidRPr="00286021" w:rsidRDefault="004C797E" w:rsidP="00286021">
      <w:pPr>
        <w:pStyle w:val="af0"/>
        <w:spacing w:before="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797E" w:rsidRPr="00286021" w:rsidRDefault="004C797E" w:rsidP="00286021">
      <w:pPr>
        <w:pStyle w:val="af0"/>
        <w:spacing w:line="362" w:lineRule="auto"/>
        <w:ind w:right="468" w:firstLine="9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В конце четвёртого года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курса русского родного языка 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начальной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 xml:space="preserve">школе </w:t>
      </w:r>
      <w:proofErr w:type="gramStart"/>
      <w:r w:rsidRPr="00286021">
        <w:rPr>
          <w:rFonts w:ascii="Times New Roman" w:hAnsi="Times New Roman" w:cs="Times New Roman"/>
          <w:sz w:val="28"/>
          <w:szCs w:val="28"/>
          <w:lang w:val="ru-RU"/>
        </w:rPr>
        <w:t>обучающийся</w:t>
      </w:r>
      <w:proofErr w:type="gramEnd"/>
      <w:r w:rsidRPr="0028602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b/>
          <w:sz w:val="28"/>
          <w:szCs w:val="28"/>
          <w:lang w:val="ru-RU"/>
        </w:rPr>
        <w:t>научится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C797E" w:rsidRPr="00604167" w:rsidRDefault="004C797E" w:rsidP="00497CCA">
      <w:pPr>
        <w:pStyle w:val="af"/>
        <w:widowControl w:val="0"/>
        <w:numPr>
          <w:ilvl w:val="0"/>
          <w:numId w:val="41"/>
        </w:numPr>
        <w:tabs>
          <w:tab w:val="left" w:pos="1688"/>
        </w:tabs>
        <w:autoSpaceDE w:val="0"/>
        <w:autoSpaceDN w:val="0"/>
        <w:spacing w:after="0" w:line="362" w:lineRule="auto"/>
        <w:ind w:left="1843" w:right="462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4167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604167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 w:rsidRPr="00604167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b/>
          <w:sz w:val="28"/>
          <w:szCs w:val="28"/>
          <w:lang w:val="ru-RU"/>
        </w:rPr>
        <w:t>содержательной</w:t>
      </w:r>
      <w:r w:rsidRPr="00604167">
        <w:rPr>
          <w:rFonts w:ascii="Times New Roman" w:hAnsi="Times New Roman" w:cs="Times New Roman"/>
          <w:b/>
          <w:spacing w:val="26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b/>
          <w:sz w:val="28"/>
          <w:szCs w:val="28"/>
          <w:lang w:val="ru-RU"/>
        </w:rPr>
        <w:t>линии</w:t>
      </w:r>
      <w:r w:rsidRPr="00604167">
        <w:rPr>
          <w:rFonts w:ascii="Times New Roman" w:hAnsi="Times New Roman" w:cs="Times New Roman"/>
          <w:b/>
          <w:spacing w:val="26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b/>
          <w:sz w:val="28"/>
          <w:szCs w:val="28"/>
          <w:lang w:val="ru-RU"/>
        </w:rPr>
        <w:t>«Русский</w:t>
      </w:r>
      <w:r w:rsidRPr="00604167">
        <w:rPr>
          <w:rFonts w:ascii="Times New Roman" w:hAnsi="Times New Roman" w:cs="Times New Roman"/>
          <w:b/>
          <w:spacing w:val="26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b/>
          <w:sz w:val="28"/>
          <w:szCs w:val="28"/>
          <w:lang w:val="ru-RU"/>
        </w:rPr>
        <w:t>язык:</w:t>
      </w:r>
      <w:r w:rsidRPr="00604167">
        <w:rPr>
          <w:rFonts w:ascii="Times New Roman" w:hAnsi="Times New Roman" w:cs="Times New Roman"/>
          <w:b/>
          <w:spacing w:val="26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b/>
          <w:sz w:val="28"/>
          <w:szCs w:val="28"/>
          <w:lang w:val="ru-RU"/>
        </w:rPr>
        <w:t>прошлое</w:t>
      </w:r>
      <w:r w:rsidRPr="00604167">
        <w:rPr>
          <w:rFonts w:ascii="Times New Roman" w:hAnsi="Times New Roman" w:cs="Times New Roman"/>
          <w:b/>
          <w:spacing w:val="-68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604167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b/>
          <w:sz w:val="28"/>
          <w:szCs w:val="28"/>
          <w:lang w:val="ru-RU"/>
        </w:rPr>
        <w:t>настоящее»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C797E" w:rsidRPr="00286021" w:rsidRDefault="004C797E" w:rsidP="00286021">
      <w:pPr>
        <w:pStyle w:val="af0"/>
        <w:spacing w:line="360" w:lineRule="auto"/>
        <w:ind w:left="1390" w:right="4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021">
        <w:rPr>
          <w:rFonts w:ascii="Times New Roman" w:hAnsi="Times New Roman" w:cs="Times New Roman"/>
          <w:sz w:val="28"/>
          <w:szCs w:val="28"/>
          <w:lang w:val="ru-RU"/>
        </w:rPr>
        <w:t>распознавать слова с национально-культурным компонентом значения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(лексика, связанная с особенностями мировосприятия и отношениями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между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людьми;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качествами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чувствами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людей;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родственными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отношениями);</w:t>
      </w:r>
    </w:p>
    <w:p w:rsidR="004C797E" w:rsidRPr="00286021" w:rsidRDefault="004C797E" w:rsidP="00604167">
      <w:pPr>
        <w:pStyle w:val="af0"/>
        <w:spacing w:line="360" w:lineRule="auto"/>
        <w:ind w:left="1390" w:right="4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86021">
        <w:rPr>
          <w:rFonts w:ascii="Times New Roman" w:hAnsi="Times New Roman" w:cs="Times New Roman"/>
          <w:sz w:val="28"/>
          <w:szCs w:val="28"/>
          <w:lang w:val="ru-RU"/>
        </w:rPr>
        <w:t>распознавать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русские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традиционные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сказочные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образы,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эпитеты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сравнения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произведениях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устного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народного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творчества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произведениях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детской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художественной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литературы;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осознавать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уместность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употребления</w:t>
      </w:r>
      <w:r w:rsidRPr="0028602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эпитетов</w:t>
      </w:r>
      <w:r w:rsidRPr="0028602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сравнений</w:t>
      </w:r>
      <w:r w:rsidRPr="0028602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речи;</w:t>
      </w:r>
      <w:r w:rsid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использовать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словарные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статьи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учебного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пособия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определения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лексического значения слова;</w:t>
      </w:r>
      <w:r w:rsid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понимать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значение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русских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пословиц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поговорок,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связанных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изученными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темами;</w:t>
      </w:r>
      <w:r w:rsid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понимать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значение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фразеологических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оборотов,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связанных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изученными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темами;</w:t>
      </w:r>
      <w:proofErr w:type="gramEnd"/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осознавать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уместность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употребления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современных ситуациях</w:t>
      </w:r>
      <w:r w:rsidRPr="002860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речевого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общения;</w:t>
      </w:r>
      <w:r w:rsid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использовать собственный словарный запас для свободного выражения</w:t>
      </w:r>
      <w:r w:rsidRPr="00286021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мыслей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чувств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родном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языке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адекватно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ситуации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стилю</w:t>
      </w:r>
      <w:r w:rsidRPr="002860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86021">
        <w:rPr>
          <w:rFonts w:ascii="Times New Roman" w:hAnsi="Times New Roman" w:cs="Times New Roman"/>
          <w:sz w:val="28"/>
          <w:szCs w:val="28"/>
          <w:lang w:val="ru-RU"/>
        </w:rPr>
        <w:t>общения;</w:t>
      </w:r>
    </w:p>
    <w:p w:rsidR="004C797E" w:rsidRPr="00604167" w:rsidRDefault="004C797E" w:rsidP="00497CCA">
      <w:pPr>
        <w:pStyle w:val="af"/>
        <w:widowControl w:val="0"/>
        <w:numPr>
          <w:ilvl w:val="0"/>
          <w:numId w:val="40"/>
        </w:numPr>
        <w:tabs>
          <w:tab w:val="left" w:pos="1609"/>
        </w:tabs>
        <w:autoSpaceDE w:val="0"/>
        <w:autoSpaceDN w:val="0"/>
        <w:spacing w:before="67" w:after="0" w:line="360" w:lineRule="auto"/>
        <w:ind w:left="1418" w:right="4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при реализации </w:t>
      </w:r>
      <w:r w:rsidRPr="00604167">
        <w:rPr>
          <w:rFonts w:ascii="Times New Roman" w:hAnsi="Times New Roman" w:cs="Times New Roman"/>
          <w:b/>
          <w:sz w:val="28"/>
          <w:szCs w:val="28"/>
          <w:lang w:val="ru-RU"/>
        </w:rPr>
        <w:t>содержательной линии «Язык в действии»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0416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соотносить</w:t>
      </w:r>
      <w:r w:rsidRPr="00604167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собственную</w:t>
      </w:r>
      <w:r w:rsidRPr="00604167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04167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чужую</w:t>
      </w:r>
      <w:r w:rsidRPr="00604167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речь</w:t>
      </w:r>
      <w:r w:rsidRPr="00604167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04167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нормами</w:t>
      </w:r>
      <w:r w:rsidR="00604167"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4167" w:rsidRPr="00604167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  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современного</w:t>
      </w:r>
      <w:r w:rsidRPr="00604167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русского литературного языка (в</w:t>
      </w:r>
      <w:r w:rsidRPr="00604167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Pr="0060416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изученного);</w:t>
      </w:r>
      <w:r w:rsidR="00604167"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соблюдать</w:t>
      </w:r>
      <w:r w:rsidRPr="00604167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604167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письме</w:t>
      </w:r>
      <w:r w:rsidRPr="00604167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04167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04167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устной</w:t>
      </w:r>
      <w:r w:rsidRPr="00604167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речи</w:t>
      </w:r>
      <w:r w:rsidRPr="00604167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нормы</w:t>
      </w:r>
      <w:r w:rsidRPr="00604167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современного</w:t>
      </w:r>
      <w:r w:rsidRPr="00604167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русского</w:t>
      </w:r>
      <w:r w:rsidRPr="00604167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литературного языка (в</w:t>
      </w:r>
      <w:r w:rsidRPr="00604167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Pr="00604167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изученного);</w:t>
      </w:r>
      <w:r w:rsidR="00604167"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произносить слова с правильным ударением (в рамках изученного);</w:t>
      </w:r>
      <w:r w:rsidRPr="0060416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выбирать</w:t>
      </w:r>
      <w:r w:rsidRPr="00604167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604167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нескольких</w:t>
      </w:r>
      <w:r w:rsidRPr="00604167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возможных</w:t>
      </w:r>
      <w:r w:rsidRPr="00604167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слов</w:t>
      </w:r>
      <w:r w:rsidRPr="00604167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Pr="00604167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слово,</w:t>
      </w:r>
      <w:r w:rsidRPr="00604167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которое</w:t>
      </w:r>
      <w:r w:rsidRPr="00604167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наиболее</w:t>
      </w:r>
      <w:r w:rsidRPr="00604167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точно</w:t>
      </w:r>
      <w:r w:rsidRPr="00604167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соответствует</w:t>
      </w:r>
      <w:r w:rsidRPr="00604167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обозначаемому</w:t>
      </w:r>
      <w:r w:rsidRPr="00604167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предмету</w:t>
      </w:r>
      <w:r w:rsidRPr="00604167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604167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явлению</w:t>
      </w:r>
      <w:r w:rsidRPr="00604167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реальной</w:t>
      </w:r>
      <w:r w:rsidRPr="00604167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действительности;</w:t>
      </w:r>
      <w:r w:rsidR="00604167"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проводить синонимические замены с учётом особенностей текста;</w:t>
      </w:r>
      <w:r w:rsidRPr="0060416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заменять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ab/>
        <w:t>синонимическими</w:t>
      </w:r>
      <w:r w:rsid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конструкциями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ab/>
        <w:t>отдельные</w:t>
      </w:r>
      <w:r w:rsidR="00ED2596"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глаголы,</w:t>
      </w:r>
      <w:r w:rsidR="00ED2596"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ED2596"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Pr="00604167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нет</w:t>
      </w:r>
      <w:r w:rsidRPr="00604167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формы</w:t>
      </w:r>
      <w:r w:rsidRPr="00604167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1-го</w:t>
      </w:r>
      <w:r w:rsidRPr="00604167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лица</w:t>
      </w:r>
      <w:r w:rsidRPr="00604167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единственного</w:t>
      </w:r>
      <w:r w:rsidRPr="00604167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числа</w:t>
      </w:r>
      <w:r w:rsidRPr="00604167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настоящего</w:t>
      </w:r>
      <w:r w:rsidRPr="00604167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04167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будущего времени;</w:t>
      </w:r>
      <w:r w:rsidR="00604167"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04167">
        <w:rPr>
          <w:rFonts w:ascii="Times New Roman" w:hAnsi="Times New Roman" w:cs="Times New Roman"/>
          <w:sz w:val="28"/>
          <w:szCs w:val="28"/>
          <w:lang w:val="ru-RU"/>
        </w:rPr>
        <w:t>выявлять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ab/>
        <w:t>и</w:t>
      </w:r>
      <w:r w:rsidR="00604167"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исправлять</w:t>
      </w:r>
      <w:r w:rsidR="00604167"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04167"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устной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ab/>
        <w:t>речи</w:t>
      </w:r>
      <w:r w:rsidR="00604167"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ипичные</w:t>
      </w:r>
      <w:r w:rsidR="00604167"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pacing w:val="-1"/>
          <w:sz w:val="28"/>
          <w:szCs w:val="28"/>
          <w:lang w:val="ru-RU"/>
        </w:rPr>
        <w:t>грамматические</w:t>
      </w:r>
      <w:r w:rsidRPr="00604167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ошибки,</w:t>
      </w:r>
      <w:r w:rsidR="00B44C09"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связанные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ab/>
        <w:t>с</w:t>
      </w:r>
      <w:r w:rsidR="00604167"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нарушением</w:t>
      </w:r>
      <w:r w:rsidR="00604167"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согласования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ab/>
        <w:t>имени</w:t>
      </w:r>
      <w:r w:rsidRPr="00604167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существительного</w:t>
      </w:r>
      <w:r w:rsidRPr="00604167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04167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имени</w:t>
      </w:r>
      <w:r w:rsidRPr="00604167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прилагательного</w:t>
      </w:r>
      <w:r w:rsidRPr="00604167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04167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числе,</w:t>
      </w:r>
      <w:r w:rsidRPr="00604167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роде,</w:t>
      </w:r>
      <w:r w:rsidRPr="00604167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падеже;</w:t>
      </w:r>
      <w:r w:rsidRPr="00604167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04167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нарушением</w:t>
      </w:r>
      <w:r w:rsidRPr="00604167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координации</w:t>
      </w:r>
      <w:r w:rsidRPr="00604167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подлежащего</w:t>
      </w:r>
      <w:r w:rsidRPr="00604167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04167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сказуемого</w:t>
      </w:r>
      <w:r w:rsidRPr="00604167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0416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числе‚</w:t>
      </w:r>
      <w:r w:rsidRPr="0060416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роде</w:t>
      </w:r>
      <w:r w:rsidRPr="00604167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(если сказуемое выражено глаголом в форме прошедшего времени);</w:t>
      </w:r>
      <w:r w:rsidRPr="0060416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соблюдать изученные пунктуационные нормы при записи собственного</w:t>
      </w:r>
      <w:r w:rsidRPr="00604167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текста;</w:t>
      </w:r>
      <w:r w:rsidR="00604167"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пользоваться</w:t>
      </w:r>
      <w:r w:rsidR="00604167"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учебными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ab/>
        <w:t>толковыми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ab/>
        <w:t>словарями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ab/>
        <w:t>для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04167">
        <w:rPr>
          <w:rFonts w:ascii="Times New Roman" w:hAnsi="Times New Roman" w:cs="Times New Roman"/>
          <w:spacing w:val="-1"/>
          <w:sz w:val="28"/>
          <w:szCs w:val="28"/>
          <w:lang w:val="ru-RU"/>
        </w:rPr>
        <w:t>определения</w:t>
      </w:r>
      <w:r w:rsidRPr="00604167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лексического значения слова;</w:t>
      </w:r>
      <w:proofErr w:type="gramEnd"/>
      <w:r w:rsidR="00604167"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пользоваться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ab/>
        <w:t>орфографическим</w:t>
      </w:r>
      <w:r w:rsidR="00604167"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словарём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ab/>
        <w:t>для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04167">
        <w:rPr>
          <w:rFonts w:ascii="Times New Roman" w:hAnsi="Times New Roman" w:cs="Times New Roman"/>
          <w:spacing w:val="-1"/>
          <w:sz w:val="28"/>
          <w:szCs w:val="28"/>
          <w:lang w:val="ru-RU"/>
        </w:rPr>
        <w:t>определения</w:t>
      </w:r>
      <w:r w:rsidRPr="00604167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нормативного написания слов;</w:t>
      </w:r>
      <w:r w:rsidR="00604167"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пользоваться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ab/>
        <w:t>учебным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ab/>
        <w:t>этимологическим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ab/>
        <w:t>словарём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ab/>
        <w:t>для</w:t>
      </w:r>
      <w:r w:rsidR="00604167" w:rsidRPr="00604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pacing w:val="-1"/>
          <w:sz w:val="28"/>
          <w:szCs w:val="28"/>
          <w:lang w:val="ru-RU"/>
        </w:rPr>
        <w:t>уточнения</w:t>
      </w:r>
      <w:r w:rsidRPr="00604167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происхождения</w:t>
      </w:r>
      <w:r w:rsidRPr="00604167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04167">
        <w:rPr>
          <w:rFonts w:ascii="Times New Roman" w:hAnsi="Times New Roman" w:cs="Times New Roman"/>
          <w:sz w:val="28"/>
          <w:szCs w:val="28"/>
          <w:lang w:val="ru-RU"/>
        </w:rPr>
        <w:t>слова;</w:t>
      </w:r>
    </w:p>
    <w:p w:rsidR="004C797E" w:rsidRPr="00497CCA" w:rsidRDefault="004C797E" w:rsidP="00124214">
      <w:pPr>
        <w:pStyle w:val="af"/>
        <w:widowControl w:val="0"/>
        <w:numPr>
          <w:ilvl w:val="0"/>
          <w:numId w:val="20"/>
        </w:numPr>
        <w:tabs>
          <w:tab w:val="left" w:pos="1532"/>
          <w:tab w:val="left" w:pos="2551"/>
          <w:tab w:val="left" w:pos="2819"/>
          <w:tab w:val="left" w:pos="3779"/>
          <w:tab w:val="left" w:pos="4445"/>
          <w:tab w:val="left" w:pos="4790"/>
          <w:tab w:val="left" w:pos="5308"/>
          <w:tab w:val="left" w:pos="5660"/>
          <w:tab w:val="left" w:pos="7368"/>
          <w:tab w:val="left" w:pos="7583"/>
          <w:tab w:val="left" w:pos="7889"/>
          <w:tab w:val="left" w:pos="8941"/>
          <w:tab w:val="left" w:pos="9881"/>
        </w:tabs>
        <w:autoSpaceDE w:val="0"/>
        <w:autoSpaceDN w:val="0"/>
        <w:spacing w:before="1" w:after="0" w:line="362" w:lineRule="auto"/>
        <w:ind w:left="1248" w:right="408" w:firstLine="43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97CCA">
        <w:rPr>
          <w:rFonts w:ascii="Times New Roman" w:hAnsi="Times New Roman" w:cs="Times New Roman"/>
          <w:sz w:val="28"/>
          <w:szCs w:val="28"/>
          <w:lang w:val="ru-RU"/>
        </w:rPr>
        <w:t xml:space="preserve">при реализации </w:t>
      </w:r>
      <w:r w:rsidRPr="00497CCA">
        <w:rPr>
          <w:rFonts w:ascii="Times New Roman" w:hAnsi="Times New Roman" w:cs="Times New Roman"/>
          <w:b/>
          <w:sz w:val="28"/>
          <w:szCs w:val="28"/>
          <w:lang w:val="ru-RU"/>
        </w:rPr>
        <w:t>содержательной линии «Секреты речи и текста»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различать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ab/>
        <w:t>этикетные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ab/>
        <w:t>формы</w:t>
      </w:r>
      <w:r w:rsidR="00604167" w:rsidRPr="00497C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обращения</w:t>
      </w:r>
      <w:r w:rsidR="00604167" w:rsidRPr="00497C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04167" w:rsidRPr="00497C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официальной</w:t>
      </w:r>
      <w:r w:rsidR="00604167" w:rsidRPr="00497C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="00604167" w:rsidRPr="00497CC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неофициальной</w:t>
      </w:r>
      <w:r w:rsidRPr="00497CCA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речевой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ситуации;</w:t>
      </w:r>
      <w:r w:rsidR="00604167" w:rsidRPr="00497C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владеть</w:t>
      </w:r>
      <w:r w:rsidRPr="00497CCA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правилами</w:t>
      </w:r>
      <w:r w:rsidRPr="00497CCA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корректного</w:t>
      </w:r>
      <w:r w:rsidRPr="00497CC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речевого</w:t>
      </w:r>
      <w:r w:rsidRPr="00497CC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поведения</w:t>
      </w:r>
      <w:r w:rsidRPr="00497CC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97CCA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ходе</w:t>
      </w:r>
      <w:r w:rsidRPr="00497CCA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диалога;</w:t>
      </w:r>
      <w:r w:rsidR="00604167" w:rsidRPr="00497C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использовать коммуникативные приёмы устного общения: убеждение,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уговаривание,</w:t>
      </w:r>
      <w:r w:rsidRPr="00497CC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похвала,</w:t>
      </w:r>
      <w:r w:rsidRPr="00497CC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просьба,</w:t>
      </w:r>
      <w:r w:rsidRPr="00497CC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извинение,</w:t>
      </w:r>
      <w:r w:rsidRPr="00497CCA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поздравление;</w:t>
      </w:r>
      <w:r w:rsidR="00604167" w:rsidRPr="00497C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использовать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речи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языковые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средства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свободного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выражения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мыслей</w:t>
      </w:r>
      <w:r w:rsidRPr="00497CC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97CC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чувств</w:t>
      </w:r>
      <w:r w:rsidRPr="00497CC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497CC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родном</w:t>
      </w:r>
      <w:r w:rsidRPr="00497CCA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языке адекватно ситуации</w:t>
      </w:r>
      <w:r w:rsidRPr="00497CC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общения;</w:t>
      </w:r>
      <w:proofErr w:type="gramEnd"/>
      <w:r w:rsidR="00604167" w:rsidRPr="00497C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97CCA">
        <w:rPr>
          <w:rFonts w:ascii="Times New Roman" w:hAnsi="Times New Roman" w:cs="Times New Roman"/>
          <w:sz w:val="28"/>
          <w:szCs w:val="28"/>
          <w:lang w:val="ru-RU"/>
        </w:rPr>
        <w:t>владеть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различными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приёмами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слушания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научно-познавательных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художественных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текстов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истории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языка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культуре</w:t>
      </w:r>
      <w:r w:rsidRPr="00497CCA">
        <w:rPr>
          <w:rFonts w:ascii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русского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народа;</w:t>
      </w:r>
      <w:r w:rsidR="00604167" w:rsidRPr="00497C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анализировать</w:t>
      </w:r>
      <w:r w:rsidRPr="00497CCA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информацию</w:t>
      </w:r>
      <w:r w:rsidRPr="00497CCA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прочитанного</w:t>
      </w:r>
      <w:r w:rsidRPr="00497CCA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97CCA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прослушанного</w:t>
      </w:r>
      <w:r w:rsidRPr="00497CCA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текста:</w:t>
      </w:r>
      <w:r w:rsidRPr="00497CCA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отделять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ab/>
        <w:t>главные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ab/>
        <w:t>факты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ab/>
        <w:t>от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ab/>
        <w:t>второстепенных,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ab/>
        <w:t>выделять</w:t>
      </w:r>
      <w:r w:rsidR="00604167" w:rsidRPr="00497C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наиболее</w:t>
      </w:r>
      <w:r w:rsidRPr="00497CCA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существенные факты, устанавливать логическую связь между фактами;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составлять</w:t>
      </w:r>
      <w:r w:rsidRPr="00497CCA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план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текста,</w:t>
      </w:r>
      <w:r w:rsidRPr="00497CC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не разделённого</w:t>
      </w:r>
      <w:r w:rsidRPr="00497CC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на абзацы;</w:t>
      </w:r>
      <w:r w:rsidR="00604167" w:rsidRPr="00497C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пересказывать</w:t>
      </w:r>
      <w:r w:rsidRPr="00497CCA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текст</w:t>
      </w:r>
      <w:r w:rsidRPr="00497CCA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97CC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изменением</w:t>
      </w:r>
      <w:r w:rsidRPr="00497CC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лица;</w:t>
      </w:r>
      <w:proofErr w:type="gramEnd"/>
      <w:r w:rsidR="00604167" w:rsidRPr="00497C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создавать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тексты-повествования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посещении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музеев,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участии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народных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праздниках,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участии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мастер-классах,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связанных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народными</w:t>
      </w:r>
      <w:r w:rsidRPr="00497CC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промыслами;</w:t>
      </w:r>
      <w:r w:rsidR="00604167" w:rsidRPr="00497C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оценивать устные и письменные речевые высказывания с точки зрения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точного,</w:t>
      </w:r>
      <w:r w:rsidRPr="00497CC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уместного</w:t>
      </w:r>
      <w:r w:rsidRPr="00497CCA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97CC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выразительного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словоупотребления;</w:t>
      </w:r>
      <w:r w:rsidR="00497CCA" w:rsidRPr="00497C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4167" w:rsidRPr="00497CC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редактировать письменный текст с целью исправления речевых ошибок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497CC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97CC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целью</w:t>
      </w:r>
      <w:r w:rsidRPr="00497CC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более точной</w:t>
      </w:r>
      <w:r w:rsidRPr="00497CC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 xml:space="preserve">передачи </w:t>
      </w:r>
      <w:r w:rsidR="00604167" w:rsidRPr="00497CC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смысла;</w:t>
      </w:r>
      <w:r w:rsidR="00604167" w:rsidRPr="00497C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соотносить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части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прочитанного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прослушанного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текста: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устанавливать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причинно-следственные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отношения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этих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частей,</w:t>
      </w:r>
      <w:r w:rsidRPr="00497CCA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логические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связи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между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абзацами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текста;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приводить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объяснения</w:t>
      </w:r>
      <w:r w:rsidRPr="00497CC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7CCA">
        <w:rPr>
          <w:rFonts w:ascii="Times New Roman" w:hAnsi="Times New Roman" w:cs="Times New Roman"/>
          <w:sz w:val="28"/>
          <w:szCs w:val="28"/>
          <w:lang w:val="ru-RU"/>
        </w:rPr>
        <w:t>заголовка текста.</w:t>
      </w:r>
    </w:p>
    <w:p w:rsidR="00ED2596" w:rsidRPr="00286021" w:rsidRDefault="00ED2596" w:rsidP="00286021">
      <w:pPr>
        <w:pStyle w:val="af0"/>
        <w:spacing w:line="360" w:lineRule="auto"/>
        <w:ind w:left="1248" w:right="40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2A02" w:rsidRPr="0040422F" w:rsidRDefault="002D2A02" w:rsidP="00D717C2">
      <w:pPr>
        <w:pStyle w:val="1"/>
        <w:spacing w:before="204"/>
        <w:ind w:left="142" w:right="2333"/>
        <w:jc w:val="center"/>
        <w:rPr>
          <w:rFonts w:ascii="Times New Roman" w:hAnsi="Times New Roman" w:cs="Times New Roman"/>
          <w:color w:val="auto"/>
          <w:lang w:val="ru-RU"/>
        </w:rPr>
      </w:pPr>
      <w:bookmarkStart w:id="3" w:name="_TOC_250012"/>
      <w:r w:rsidRPr="0040422F">
        <w:rPr>
          <w:rFonts w:ascii="Times New Roman" w:hAnsi="Times New Roman" w:cs="Times New Roman"/>
          <w:color w:val="auto"/>
          <w:lang w:val="ru-RU"/>
        </w:rPr>
        <w:t>Тематическое</w:t>
      </w:r>
      <w:r w:rsidRPr="0040422F">
        <w:rPr>
          <w:rFonts w:ascii="Times New Roman" w:hAnsi="Times New Roman" w:cs="Times New Roman"/>
          <w:color w:val="auto"/>
          <w:spacing w:val="-9"/>
          <w:lang w:val="ru-RU"/>
        </w:rPr>
        <w:t xml:space="preserve"> </w:t>
      </w:r>
      <w:bookmarkEnd w:id="3"/>
      <w:r w:rsidRPr="0040422F">
        <w:rPr>
          <w:rFonts w:ascii="Times New Roman" w:hAnsi="Times New Roman" w:cs="Times New Roman"/>
          <w:color w:val="auto"/>
          <w:lang w:val="ru-RU"/>
        </w:rPr>
        <w:t>планирование</w:t>
      </w:r>
    </w:p>
    <w:p w:rsidR="002D2A02" w:rsidRPr="0040422F" w:rsidRDefault="00D717C2" w:rsidP="00D717C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42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</w:t>
      </w:r>
      <w:r w:rsidR="002D2A02" w:rsidRPr="0040422F">
        <w:rPr>
          <w:rFonts w:ascii="Times New Roman" w:hAnsi="Times New Roman" w:cs="Times New Roman"/>
          <w:b/>
          <w:sz w:val="28"/>
          <w:szCs w:val="28"/>
          <w:lang w:val="ru-RU"/>
        </w:rPr>
        <w:t>1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088"/>
        <w:gridCol w:w="528"/>
        <w:gridCol w:w="1104"/>
        <w:gridCol w:w="1142"/>
        <w:gridCol w:w="804"/>
        <w:gridCol w:w="2172"/>
        <w:gridCol w:w="1238"/>
        <w:gridCol w:w="2030"/>
      </w:tblGrid>
      <w:tr w:rsidR="00D717C2" w:rsidTr="00675125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Default="00D717C2" w:rsidP="00675125">
            <w:pPr>
              <w:autoSpaceDE w:val="0"/>
              <w:autoSpaceDN w:val="0"/>
              <w:spacing w:before="78" w:after="0" w:line="245" w:lineRule="auto"/>
              <w:jc w:val="center"/>
            </w:pPr>
            <w:bookmarkStart w:id="4" w:name="_TOC_250009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DC334B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C33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Default="00D717C2" w:rsidP="0067512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Default="00D717C2" w:rsidP="00675125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Default="00D717C2" w:rsidP="0067512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D717C2" w:rsidTr="00D717C2">
        <w:trPr>
          <w:trHeight w:hRule="exact" w:val="54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Default="00D717C2" w:rsidP="00675125"/>
        </w:tc>
        <w:tc>
          <w:tcPr>
            <w:tcW w:w="6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Default="00D717C2" w:rsidP="0067512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Default="00D717C2" w:rsidP="006751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Default="00D717C2" w:rsidP="0067512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Default="00D717C2" w:rsidP="0067512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Default="00D717C2" w:rsidP="00675125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Default="00D717C2" w:rsidP="00675125"/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Default="00D717C2" w:rsidP="00675125"/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Default="00D717C2" w:rsidP="00675125"/>
        </w:tc>
      </w:tr>
      <w:tr w:rsidR="00D717C2" w:rsidRPr="00FD2097" w:rsidTr="00675125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DC334B" w:rsidRDefault="00D717C2" w:rsidP="00675125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DC33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1. Секреты речи и текста </w:t>
            </w:r>
          </w:p>
        </w:tc>
      </w:tr>
      <w:tr w:rsidR="00D717C2" w:rsidRPr="006932E8" w:rsidTr="00675125">
        <w:trPr>
          <w:trHeight w:hRule="exact" w:val="28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1.1.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Общение. Устная и письменная речь.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Работа с иллюстрациями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учебника Беседа о видах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речевой деятельности;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их разграничение (говорение; слушание;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чтение и письмо);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Коллективное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формулирование вывода о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том;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какие виды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речевойдеятельности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относятся к письменным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формам речи;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а какие к устным</w:t>
            </w:r>
            <w:proofErr w:type="gramStart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;;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Устный опрос;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http://www.rus.1september.ru</w:t>
            </w:r>
          </w:p>
        </w:tc>
      </w:tr>
      <w:tr w:rsidR="00D717C2" w:rsidRPr="006932E8" w:rsidTr="0040422F">
        <w:trPr>
          <w:trHeight w:hRule="exact" w:val="80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lastRenderedPageBreak/>
              <w:t>1.2.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Стандартные обороты речи для участия в диалоге: Как приветствовать взрослого и сверстника? Как вежливо попросить? Как похвалить товарища? Как правильно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отблагодарить? Этикетные формы обращения в официальной и неофициальной речевой ситуации.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Учебный диалог на основе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анализа иллюстраций и текста учебника;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в ходе которого учащиеся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определяют;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когда;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 какой </w:t>
            </w:r>
            <w:proofErr w:type="gramStart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целью</w:t>
            </w:r>
            <w:proofErr w:type="gramEnd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в;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каких ситуациях люди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пользуются речью;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Коллективное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формулирование вывода о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непосредственном речевом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сопровождении всех видов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деятельности человека;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Работа с иллюстрациями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учебника Беседа о видах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речевой деятельности;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их разграничение (говорение; слушание;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чтение и письмо);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45" w:lineRule="auto"/>
              <w:ind w:left="74" w:right="144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Практическая работа;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http://www.rus.1september.ru</w:t>
            </w:r>
          </w:p>
        </w:tc>
      </w:tr>
    </w:tbl>
    <w:p w:rsidR="00D717C2" w:rsidRPr="006932E8" w:rsidRDefault="00D717C2" w:rsidP="00D717C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Cs w:val="24"/>
        </w:rPr>
      </w:pPr>
    </w:p>
    <w:p w:rsidR="00D717C2" w:rsidRPr="006932E8" w:rsidRDefault="00D717C2" w:rsidP="00D717C2">
      <w:pPr>
        <w:rPr>
          <w:rFonts w:ascii="Times New Roman" w:hAnsi="Times New Roman" w:cs="Times New Roman"/>
          <w:szCs w:val="24"/>
        </w:rPr>
        <w:sectPr w:rsidR="00D717C2" w:rsidRPr="006932E8">
          <w:pgSz w:w="16840" w:h="11900"/>
          <w:pgMar w:top="282" w:right="640" w:bottom="9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717C2" w:rsidRPr="006932E8" w:rsidRDefault="00D717C2" w:rsidP="00D717C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088"/>
        <w:gridCol w:w="528"/>
        <w:gridCol w:w="1104"/>
        <w:gridCol w:w="1142"/>
        <w:gridCol w:w="804"/>
        <w:gridCol w:w="2172"/>
        <w:gridCol w:w="1238"/>
        <w:gridCol w:w="2030"/>
      </w:tblGrid>
      <w:tr w:rsidR="00D717C2" w:rsidRPr="00FD2097" w:rsidTr="00675125">
        <w:trPr>
          <w:trHeight w:hRule="exact" w:val="47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1.3.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Правила корректного речевого поведения в ходе диалога; использование в речи языковых сре</w:t>
            </w:r>
            <w:proofErr w:type="gramStart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дств дл</w:t>
            </w:r>
            <w:proofErr w:type="gramEnd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я свободного выражения мыслей и чувств адекватно ситуации общения. Секреты диалога: учимся разговаривать друг с другом и </w:t>
            </w:r>
            <w:proofErr w:type="gramStart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со</w:t>
            </w:r>
            <w:proofErr w:type="gramEnd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 взрослыми.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gramStart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Творческое задание: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придумать ситуации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общения;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когда нужнообратиться на вы и на ты.;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Парная работа: разыгрывание диалогов на основе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изображенныхв учебнике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ситуаций общения;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требующих выбора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определенныхвариантов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формул речевого этикета;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Групповая работа;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направленная на обсуждение роли слова «пожалуйста» в нашей речи;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Рассказ учителя об истории вежливых слов (благодарю; спасибо;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извините); Объяснение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значения пословицы о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правильном отношении к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словам благодарности;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Самооценка с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использованием</w:t>
            </w:r>
            <w:proofErr w:type="gramStart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«О</w:t>
            </w:r>
            <w:proofErr w:type="gramEnd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ценочного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листа»;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</w:t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://</w:t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www</w:t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.</w:t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rus</w:t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.1</w:t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september</w:t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.</w:t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ru</w:t>
            </w:r>
          </w:p>
        </w:tc>
      </w:tr>
      <w:tr w:rsidR="00D717C2" w:rsidRPr="006932E8" w:rsidTr="00675125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1.4.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Имена в малых жанрах фольклора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54" w:lineRule="auto"/>
              <w:ind w:left="72" w:right="28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Коллективное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формулирование вывода о том;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какие виды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речевойдеятельности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относятся к письменным формам речи;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а какие к устным;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Работа с книгой</w:t>
            </w:r>
            <w:proofErr w:type="gramStart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Устный опрос;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http://www.rus.1september.ru</w:t>
            </w:r>
          </w:p>
        </w:tc>
      </w:tr>
      <w:tr w:rsidR="00D717C2" w:rsidRPr="006932E8" w:rsidTr="00675125">
        <w:trPr>
          <w:trHeight w:hRule="exact" w:val="109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lastRenderedPageBreak/>
              <w:t>1.5.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Цели и виды вопросов: вопрос-уточнение, вопрос как запрос на новое содержание.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Беседа «Почему мы задаём друг другу вопросы?»;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Групповая работа: анализ текста стихотворения З.</w:t>
            </w:r>
          </w:p>
          <w:p w:rsidR="00D717C2" w:rsidRPr="006932E8" w:rsidRDefault="00D717C2" w:rsidP="00675125">
            <w:pPr>
              <w:autoSpaceDE w:val="0"/>
              <w:autoSpaceDN w:val="0"/>
              <w:spacing w:before="20" w:after="0" w:line="254" w:lineRule="auto"/>
              <w:ind w:left="7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Александровой; Творческое задание: составление рассказа на основе вопросов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обинтересном явлении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природы;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Обсуждение текста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стихотворения «Четыре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старушки»;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роли вопросов;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которые задают герои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стихотворения; Творческое задание: моделирование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proofErr w:type="gramStart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ситуаций</w:t>
            </w:r>
            <w:proofErr w:type="gramEnd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в которых необходимозадать вопрос;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и ситуаций;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6" w:after="0" w:line="250" w:lineRule="auto"/>
              <w:ind w:left="74" w:right="144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 xml:space="preserve">Зачет; </w:t>
            </w:r>
            <w:r w:rsidRPr="006932E8">
              <w:rPr>
                <w:rFonts w:ascii="Times New Roman" w:hAnsi="Times New Roman" w:cs="Times New Roman"/>
                <w:szCs w:val="24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Практическая работа;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http://www.rus.1september.ru</w:t>
            </w:r>
          </w:p>
        </w:tc>
      </w:tr>
    </w:tbl>
    <w:p w:rsidR="00D717C2" w:rsidRPr="006932E8" w:rsidRDefault="00D717C2" w:rsidP="00D717C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Cs w:val="24"/>
        </w:rPr>
      </w:pPr>
    </w:p>
    <w:p w:rsidR="00D717C2" w:rsidRPr="006932E8" w:rsidRDefault="00D717C2" w:rsidP="00D717C2">
      <w:pPr>
        <w:rPr>
          <w:rFonts w:ascii="Times New Roman" w:hAnsi="Times New Roman" w:cs="Times New Roman"/>
          <w:szCs w:val="24"/>
        </w:rPr>
        <w:sectPr w:rsidR="00D717C2" w:rsidRPr="006932E8">
          <w:pgSz w:w="16840" w:h="11900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088"/>
        <w:gridCol w:w="528"/>
        <w:gridCol w:w="1104"/>
        <w:gridCol w:w="1142"/>
        <w:gridCol w:w="804"/>
        <w:gridCol w:w="2172"/>
        <w:gridCol w:w="1238"/>
        <w:gridCol w:w="2030"/>
      </w:tblGrid>
      <w:tr w:rsidR="00D717C2" w:rsidRPr="006932E8" w:rsidTr="00675125">
        <w:trPr>
          <w:trHeight w:hRule="exact" w:val="10932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3930" w:after="0" w:line="257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в которых вопросы будут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излишними;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Беседа о целях вопросов;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их адресате;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использовании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специальныхвопросительных слов;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которые помогают задавать вопросы;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Игровое упражнение;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«Вопросы-ответы»: один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ученик придумываетвопрос; который начинается со слова</w:t>
            </w:r>
            <w:proofErr w:type="gramStart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;«</w:t>
            </w:r>
            <w:proofErr w:type="gramEnd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почему»;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другие ученикиотвечают на вопрос;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используя в своих ответах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слово «потому что»;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Беседа о том;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когда необходим полный;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развернутый ответ на вопрос; а когда можно дать ответ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одним словом; Практическая групповая работа: отработка умения отвечать на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вопросодним словом;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Игровое упражнение «Кто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быстрее ответит на вопрос?</w:t>
            </w:r>
            <w:proofErr w:type="gramStart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»(</w:t>
            </w:r>
            <w:proofErr w:type="gramEnd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необходимоответить на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поставленный вопрос одним словом);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Беседа по содержанию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 xml:space="preserve">стихотворения С. Черного; Составление рассказа о герое стихотворения; </w:t>
            </w:r>
            <w:r w:rsidRPr="006932E8">
              <w:rPr>
                <w:rFonts w:ascii="Times New Roman" w:hAnsi="Times New Roman" w:cs="Times New Roman"/>
                <w:szCs w:val="24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;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17C2" w:rsidRPr="006932E8" w:rsidTr="00675125">
        <w:trPr>
          <w:trHeight w:hRule="exact" w:val="348"/>
        </w:trPr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lastRenderedPageBreak/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8</w:t>
            </w:r>
          </w:p>
        </w:tc>
        <w:tc>
          <w:tcPr>
            <w:tcW w:w="8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17C2" w:rsidRPr="006932E8" w:rsidTr="00675125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Раздел 2. Язык в действии</w:t>
            </w:r>
          </w:p>
        </w:tc>
      </w:tr>
    </w:tbl>
    <w:p w:rsidR="00D717C2" w:rsidRPr="006932E8" w:rsidRDefault="00D717C2" w:rsidP="00D717C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Cs w:val="24"/>
        </w:rPr>
      </w:pPr>
    </w:p>
    <w:p w:rsidR="00D717C2" w:rsidRPr="006932E8" w:rsidRDefault="00D717C2" w:rsidP="00D717C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088"/>
        <w:gridCol w:w="528"/>
        <w:gridCol w:w="1104"/>
        <w:gridCol w:w="1142"/>
        <w:gridCol w:w="804"/>
        <w:gridCol w:w="2172"/>
        <w:gridCol w:w="1238"/>
        <w:gridCol w:w="2030"/>
      </w:tblGrid>
      <w:tr w:rsidR="00D717C2" w:rsidRPr="006932E8" w:rsidTr="00675125">
        <w:trPr>
          <w:trHeight w:hRule="exact" w:val="49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2.1.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Роль логического уадрения.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Практическая работа;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направленная на уточнение и разграничениеслов;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называющих похожие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признаки или действия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(шерстяной </w:t>
            </w:r>
            <w:proofErr w:type="gramStart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—м</w:t>
            </w:r>
            <w:proofErr w:type="gramEnd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еховой;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мыть;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— стирать и др.);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Игровое задание: учитель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называет прилагательное и бросает мячпервому игроку; ребёнок называет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словосочетание с этим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словом ипередаёт мяч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следующему игроку;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Групповая работа с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иллюстрациями учебника;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составление;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описаниякартинки с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помощью словосочетаний; Учебный диалог;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направленный на уточнение лексического значенияслов-паронимов;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47" w:lineRule="auto"/>
              <w:ind w:left="74" w:right="144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 xml:space="preserve">Практическая работа; </w:t>
            </w:r>
            <w:r w:rsidRPr="006932E8">
              <w:rPr>
                <w:rFonts w:ascii="Times New Roman" w:hAnsi="Times New Roman" w:cs="Times New Roman"/>
                <w:szCs w:val="24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Тестирование;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http://www.rus.1september.ru</w:t>
            </w:r>
          </w:p>
        </w:tc>
      </w:tr>
      <w:tr w:rsidR="00D717C2" w:rsidRPr="006932E8" w:rsidTr="00675125">
        <w:trPr>
          <w:trHeight w:hRule="exact" w:val="43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2.2.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Звукопись в стихотворном художественном тексте.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Самостоятельная работа: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нахождение приема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звукописи в тексте;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выбор правильной интонации и темпа при выразительном прочтениистихотворения;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Наблюдение за приемом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звукописи в тексте;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определение звуков;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при помощи которых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происходит игра;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Практическая работа: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отработка произнесения с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правильным ударением </w:t>
            </w:r>
            <w:proofErr w:type="gramStart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слов</w:t>
            </w:r>
            <w:proofErr w:type="gramEnd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; в которых часто допускаются ошибки;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Творческое задание: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придумать предложение с;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указанными словами;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обращая внимание на место ударения в них;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45" w:lineRule="auto"/>
              <w:ind w:left="74" w:right="144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Практическая работа;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http://www.rus.1september.ru</w:t>
            </w:r>
          </w:p>
        </w:tc>
      </w:tr>
    </w:tbl>
    <w:p w:rsidR="00D717C2" w:rsidRPr="006932E8" w:rsidRDefault="00D717C2" w:rsidP="00D717C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Cs w:val="24"/>
        </w:rPr>
      </w:pPr>
    </w:p>
    <w:p w:rsidR="00D717C2" w:rsidRPr="006932E8" w:rsidRDefault="00D717C2" w:rsidP="00D717C2">
      <w:pPr>
        <w:rPr>
          <w:rFonts w:ascii="Times New Roman" w:hAnsi="Times New Roman" w:cs="Times New Roman"/>
          <w:szCs w:val="24"/>
        </w:rPr>
        <w:sectPr w:rsidR="00D717C2" w:rsidRPr="006932E8">
          <w:pgSz w:w="16840" w:h="11900"/>
          <w:pgMar w:top="284" w:right="640" w:bottom="9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717C2" w:rsidRPr="006932E8" w:rsidRDefault="00D717C2" w:rsidP="00D717C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088"/>
        <w:gridCol w:w="528"/>
        <w:gridCol w:w="1104"/>
        <w:gridCol w:w="1142"/>
        <w:gridCol w:w="804"/>
        <w:gridCol w:w="2172"/>
        <w:gridCol w:w="1238"/>
        <w:gridCol w:w="2030"/>
      </w:tblGrid>
      <w:tr w:rsidR="00D717C2" w:rsidRPr="00FD2097" w:rsidTr="00675125">
        <w:trPr>
          <w:trHeight w:hRule="exact" w:val="50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2.3.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Как нельзя произносить слова: пропедевтическая работа по предупреждению ошибок в произношении слов. </w:t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Смыслоразличительная роль ударения.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gramStart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Работа с иллюстрациями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учебника;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отработка постановки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правильногоударения в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глаголах прошедшего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времени женского рода;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Творческая работа: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придумывание предложений с использованиемотработанных слов;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Учебный диалог;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направленный на наблюдение и осмысление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явленияподвижности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ударения в разных формах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одного слова;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Коллективное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формулирование выводов о возможности измененияместа ударения в различных формах одного и того же слова;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Практическая работа: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определение места ударения в словах;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Самооценка с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использованием</w:t>
            </w:r>
            <w:proofErr w:type="gramStart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«О</w:t>
            </w:r>
            <w:proofErr w:type="gramEnd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ценочного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листа»;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</w:t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://</w:t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www</w:t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.</w:t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rus</w:t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.1</w:t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september</w:t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.</w:t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ru</w:t>
            </w:r>
          </w:p>
        </w:tc>
      </w:tr>
      <w:tr w:rsidR="00D717C2" w:rsidRPr="006932E8" w:rsidTr="00675125">
        <w:trPr>
          <w:trHeight w:hRule="exact" w:val="61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lastRenderedPageBreak/>
              <w:t>2.4.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Наблюдение за сочетаемостью слов: пропедевтическая работа по предупреждению ошибок в сочетаемости 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Практическая работа: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отработка умения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внимательно читать;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текст;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запоминать детали;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строить развернутое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высказывание по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результатаманализа текста; Наблюдение над омографами; анализ значений слов в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омонимическихпарах;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обсуждение роли контекста в различении слов-омонимов; Обобщение результатов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наблюдения;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коллективное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формулированиевыводов о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возможности различения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proofErr w:type="gramStart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слов</w:t>
            </w:r>
            <w:proofErr w:type="gramEnd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которые совпадают по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написанию;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но различаются по значению и произношению;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 помощьюконтекста;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Наблюдение над языковым материалом: анализ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звукоподражательныхслов </w:t>
            </w:r>
            <w:proofErr w:type="gramStart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—н</w:t>
            </w:r>
            <w:proofErr w:type="gramEnd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азваний голосов животных; определение пути их;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возникновения в языке;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45" w:lineRule="auto"/>
              <w:ind w:left="74" w:right="144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Практическая работа;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http://www.rus.1september.ru</w:t>
            </w:r>
          </w:p>
        </w:tc>
      </w:tr>
      <w:tr w:rsidR="00D717C2" w:rsidRPr="006932E8" w:rsidTr="00675125">
        <w:trPr>
          <w:trHeight w:hRule="exact" w:val="348"/>
        </w:trPr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10</w:t>
            </w:r>
          </w:p>
        </w:tc>
        <w:tc>
          <w:tcPr>
            <w:tcW w:w="8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17C2" w:rsidRPr="00FD2097" w:rsidTr="00675125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Раздел 3. Русский язык: прошлое и настоящее</w:t>
            </w:r>
          </w:p>
        </w:tc>
      </w:tr>
    </w:tbl>
    <w:p w:rsidR="00D717C2" w:rsidRPr="006932E8" w:rsidRDefault="00D717C2" w:rsidP="00D717C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Cs w:val="24"/>
          <w:lang w:val="ru-RU"/>
        </w:rPr>
      </w:pPr>
    </w:p>
    <w:p w:rsidR="00D717C2" w:rsidRPr="006932E8" w:rsidRDefault="00D717C2" w:rsidP="00D717C2">
      <w:pPr>
        <w:rPr>
          <w:rFonts w:ascii="Times New Roman" w:hAnsi="Times New Roman" w:cs="Times New Roman"/>
          <w:szCs w:val="24"/>
          <w:lang w:val="ru-RU"/>
        </w:rPr>
        <w:sectPr w:rsidR="00D717C2" w:rsidRPr="006932E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717C2" w:rsidRPr="006932E8" w:rsidRDefault="00D717C2" w:rsidP="00D717C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088"/>
        <w:gridCol w:w="528"/>
        <w:gridCol w:w="1104"/>
        <w:gridCol w:w="1142"/>
        <w:gridCol w:w="804"/>
        <w:gridCol w:w="2172"/>
        <w:gridCol w:w="1238"/>
        <w:gridCol w:w="2030"/>
      </w:tblGrid>
      <w:tr w:rsidR="00D717C2" w:rsidRPr="006932E8" w:rsidTr="00675125">
        <w:trPr>
          <w:trHeight w:hRule="exact" w:val="104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3.1.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Сведения об истории русской письменности: как появились буквы современного русского алфавита. Особенности оформления книг в Древней Руси: оформление красной строки и заставок. Значение устаревших слов данной тематики. Русские пословицы и поговорки, связанные с письменностью. Различные приёмы слушания научн</w:t>
            </w:r>
            <w:proofErr w:type="gramStart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о-</w:t>
            </w:r>
            <w:proofErr w:type="gramEnd"/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познавательных и художественных текстов об истории языка и культуре русского народа. Различные приёмы слушания научно-познавательных и художественных текстов об истории языка и культуре русского народа.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gramStart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Работа с иллюстрациями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учебника: нахождение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различий оформления текста в древней рукописи и в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современном тексте;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Рассказ учителяо том;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что такое буквица;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демонстрация различных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вариантов ее оформления в древних книгах;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рассказ об истории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выражения «красная строка»; Самостоятельная работа: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найти современные книги;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где воспроизводится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традиция украшать первую букву на странице;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Организация книжной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выставки: демонстрация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современных книг;</w:t>
            </w:r>
            <w:proofErr w:type="gramEnd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proofErr w:type="gramStart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в которых красиво украшена первая буква на странице;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Практическая работа:;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оформление буквиц и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заставок;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Наблюдение за оформлением предложений в древних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книгах;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Дидактическая игра;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«Расшифруй послание»: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чтение предложения;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написанного без пропусков между словами;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Коллективное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формулирование вывода о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важности и необходимости написания текста с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пробелами;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Дидактическая игра;</w:t>
            </w:r>
            <w:proofErr w:type="gramEnd"/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«Изобрази букву»: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самостоятельно или в паре с соседом по парте дети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пробуют изобразить буквы современного русского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алфавита;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Рассказ учителя о славянской азбуке и её создателях —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Кирилле и Мефодии;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Работа с иллюстрацией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учебника: сравнение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старославянского и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современного алфавитов</w:t>
            </w:r>
            <w:proofErr w:type="gramStart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47" w:lineRule="auto"/>
              <w:ind w:left="74" w:right="144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 xml:space="preserve">Устный опрос; Письменный </w:t>
            </w:r>
            <w:r w:rsidRPr="006932E8">
              <w:rPr>
                <w:rFonts w:ascii="Times New Roman" w:hAnsi="Times New Roman" w:cs="Times New Roman"/>
                <w:szCs w:val="24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контроль;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http://www.rus.1september.ru</w:t>
            </w:r>
          </w:p>
        </w:tc>
      </w:tr>
    </w:tbl>
    <w:p w:rsidR="00D717C2" w:rsidRPr="006932E8" w:rsidRDefault="00D717C2" w:rsidP="00D717C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Cs w:val="24"/>
        </w:rPr>
      </w:pPr>
    </w:p>
    <w:p w:rsidR="00D717C2" w:rsidRPr="006932E8" w:rsidRDefault="00D717C2" w:rsidP="00D717C2">
      <w:pPr>
        <w:rPr>
          <w:rFonts w:ascii="Times New Roman" w:hAnsi="Times New Roman" w:cs="Times New Roman"/>
          <w:szCs w:val="24"/>
        </w:rPr>
        <w:sectPr w:rsidR="00D717C2" w:rsidRPr="006932E8">
          <w:pgSz w:w="16840" w:h="11900"/>
          <w:pgMar w:top="284" w:right="640" w:bottom="4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717C2" w:rsidRPr="006932E8" w:rsidRDefault="00D717C2" w:rsidP="00D717C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088"/>
        <w:gridCol w:w="528"/>
        <w:gridCol w:w="1104"/>
        <w:gridCol w:w="1142"/>
        <w:gridCol w:w="804"/>
        <w:gridCol w:w="2172"/>
        <w:gridCol w:w="1238"/>
        <w:gridCol w:w="2030"/>
      </w:tblGrid>
      <w:tr w:rsidR="00D717C2" w:rsidRPr="00FD2097" w:rsidTr="00675125">
        <w:trPr>
          <w:trHeight w:hRule="exact" w:val="51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3.2.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gramStart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Лексические единицы с национально-культурной семантикой, обозначающие предметы традиционного русского быта: дом в старину: что как называлось (изба, терем, хоромы, горница, светлица, светец, лучина и т.д.).</w:t>
            </w:r>
            <w:proofErr w:type="gramEnd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 Значение устаревших слов указанной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тематики. Русские пословицы и поговорки, связанные с жилищем. Различные приемы слушания научно-познавательных и художественных текстов об истории языка и культуре русского народа. Различные приемы научно-познавательных и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художественных текстов об истории языка и культуре русского народа.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gramStart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Рассказ учителя о славянской азбуке и её создателях —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Кирилле и Мефодии;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Работа с иллюстрацией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учебника: сравнение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старославянского и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современного алфавитов;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Анализ и комментирование значения пословиц о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важности овладения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грамотой;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Игровое задание: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распознавание букв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современного русского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алфавита;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представленных в виде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наложенных изображений;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Групповая работа с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иллюстрациями учебника: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называние современныхвидов домов;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Учебный диалог: выдвижение предположений о том;</w:t>
            </w:r>
            <w:proofErr w:type="gramEnd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как называлисьжилища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людей в старину</w:t>
            </w:r>
            <w:proofErr w:type="gramStart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Самооценка с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использованием</w:t>
            </w:r>
            <w:proofErr w:type="gramStart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«О</w:t>
            </w:r>
            <w:proofErr w:type="gramEnd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ценочного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листа»;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</w:t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://</w:t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www</w:t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.</w:t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rus</w:t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.1</w:t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september</w:t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.</w:t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ru</w:t>
            </w:r>
          </w:p>
        </w:tc>
      </w:tr>
    </w:tbl>
    <w:p w:rsidR="00D717C2" w:rsidRPr="006932E8" w:rsidRDefault="00D717C2" w:rsidP="00D717C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Cs w:val="24"/>
          <w:lang w:val="ru-RU"/>
        </w:rPr>
      </w:pPr>
    </w:p>
    <w:p w:rsidR="00D717C2" w:rsidRPr="006932E8" w:rsidRDefault="00D717C2" w:rsidP="00D717C2">
      <w:pPr>
        <w:rPr>
          <w:rFonts w:ascii="Times New Roman" w:hAnsi="Times New Roman" w:cs="Times New Roman"/>
          <w:szCs w:val="24"/>
          <w:lang w:val="ru-RU"/>
        </w:rPr>
        <w:sectPr w:rsidR="00D717C2" w:rsidRPr="006932E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717C2" w:rsidRPr="006932E8" w:rsidRDefault="00D717C2" w:rsidP="00D717C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088"/>
        <w:gridCol w:w="528"/>
        <w:gridCol w:w="1104"/>
        <w:gridCol w:w="1142"/>
        <w:gridCol w:w="804"/>
        <w:gridCol w:w="2172"/>
        <w:gridCol w:w="1238"/>
        <w:gridCol w:w="2030"/>
      </w:tblGrid>
      <w:tr w:rsidR="00D717C2" w:rsidRPr="006932E8" w:rsidTr="00675125">
        <w:trPr>
          <w:trHeight w:hRule="exact" w:val="95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3.3.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Лексические единицы с национально-культурной семантикой, обозначающие предметы традиционного русского быта: как называлось то, во что одевались в старину (кафтан, кушак, рубаха, сарафан, лапти и т.д.). Значение устаревших слов указанной тематики. Русские пословицы и поговорки, связанные с одеждой. Различные приемы слушания научно-познавательных и художественных текстов об истории языка и культуре русского народа.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gramStart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Работа с книгой: чтение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текста;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составление небольших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устных сообщений на основе прочитанного;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Работа с книгой: совмещение зрительной и вербальной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информации;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уточнение;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лексического значения слов; соотнесение иллюстрации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итекстового описания;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Практическая работа: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установление соответствий между современными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старинным названием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одежды;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Коллективное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формулированиевывода о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том;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как изменение жизни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человека (изменение вещей; которыми он пользуется)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отражается в языке;</w:t>
            </w:r>
            <w:proofErr w:type="gramEnd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proofErr w:type="gramStart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Работа с иллюстрациями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учебника;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сравнение предметов;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которыев старину и сейчас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называются одинаковым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словом сарафан; Беседа о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старинных предметах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женской одежды и головных уборах; Использование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словарных статей учебника для определения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лексического значения слов; Анализ лексического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значения слова с опорой на иллюстрации учебника: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сравнение по форме женского убора и архитектурного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элементазданий;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Работа с книгой: совмещение зрительной и вербальной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информации;</w:t>
            </w:r>
            <w:proofErr w:type="gramEnd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уточнение;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лексического значения слов; соотнесение иллюстрации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итекстового описания</w:t>
            </w:r>
            <w:proofErr w:type="gramStart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; 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47" w:lineRule="auto"/>
              <w:ind w:left="74" w:right="144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 xml:space="preserve">Практическая работа; </w:t>
            </w:r>
            <w:r w:rsidRPr="006932E8">
              <w:rPr>
                <w:rFonts w:ascii="Times New Roman" w:hAnsi="Times New Roman" w:cs="Times New Roman"/>
                <w:szCs w:val="24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Тестирование;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http://www.rus.1september.ru</w:t>
            </w:r>
          </w:p>
        </w:tc>
      </w:tr>
      <w:tr w:rsidR="00D717C2" w:rsidRPr="006932E8" w:rsidTr="00675125">
        <w:trPr>
          <w:trHeight w:hRule="exact" w:val="348"/>
        </w:trPr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12</w:t>
            </w:r>
          </w:p>
        </w:tc>
        <w:tc>
          <w:tcPr>
            <w:tcW w:w="8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17C2" w:rsidRPr="00FD2097" w:rsidTr="00675125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Раздел 4. Секреты речи и текста</w:t>
            </w:r>
          </w:p>
        </w:tc>
      </w:tr>
    </w:tbl>
    <w:p w:rsidR="00D717C2" w:rsidRPr="006932E8" w:rsidRDefault="00D717C2" w:rsidP="00D717C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Cs w:val="24"/>
          <w:lang w:val="ru-RU"/>
        </w:rPr>
      </w:pPr>
    </w:p>
    <w:p w:rsidR="00D717C2" w:rsidRPr="006932E8" w:rsidRDefault="00D717C2" w:rsidP="00D717C2">
      <w:pPr>
        <w:rPr>
          <w:rFonts w:ascii="Times New Roman" w:hAnsi="Times New Roman" w:cs="Times New Roman"/>
          <w:szCs w:val="24"/>
          <w:lang w:val="ru-RU"/>
        </w:rPr>
        <w:sectPr w:rsidR="00D717C2" w:rsidRPr="006932E8">
          <w:pgSz w:w="16840" w:h="11900"/>
          <w:pgMar w:top="284" w:right="640" w:bottom="5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717C2" w:rsidRPr="006932E8" w:rsidRDefault="00D717C2" w:rsidP="00D717C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088"/>
        <w:gridCol w:w="528"/>
        <w:gridCol w:w="1104"/>
        <w:gridCol w:w="1142"/>
        <w:gridCol w:w="804"/>
        <w:gridCol w:w="2172"/>
        <w:gridCol w:w="1238"/>
        <w:gridCol w:w="2030"/>
      </w:tblGrid>
      <w:tr w:rsidR="00D717C2" w:rsidRPr="00FD2097" w:rsidTr="00675125">
        <w:trPr>
          <w:trHeight w:hRule="exact" w:val="70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4.1.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Наблюдение за текстами разной стилистической принадлежности. Составление текстов. Анализ информации прочитанного и прослушанного текста: выделение в нем наиболее существенных фактов.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gramStart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Работа с книгой: чтение и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сравнение текстов;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Беседа по вопросамк тексту; 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определение цели создания и особенностей каждого текста; Групповая творческая работа: подготовка рассказа о дожде; ливне;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грозе с опорой на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прочитанные тексты;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Использование словарных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статей учебника для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уточнения лексического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значения слов;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Наблюдение за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использованием слов и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выражений для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описанияразличных явлений природы в текстах;</w:t>
            </w:r>
            <w:proofErr w:type="gramEnd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proofErr w:type="gramStart"/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Парная работа;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направленная на совмещение зрительной и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вербальнойинформации;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уточнение лексического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значения слов;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соотнесениеиллюстрации и текстового описания;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Беседа о значении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устойчивых выражений о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дожде (льёт как из ведра;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промокнуть до нитки;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промокнуть насквозь);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Рассказ учителя о том;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что такое закличка;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52" w:lineRule="auto"/>
              <w:ind w:left="7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Практическая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работа;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Самооценка с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использованием "Оценочного </w:t>
            </w:r>
            <w:r w:rsidRPr="006932E8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листа";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</w:t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://</w:t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www</w:t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.</w:t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rus</w:t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.1</w:t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september</w:t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.</w:t>
            </w: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ru</w:t>
            </w:r>
          </w:p>
        </w:tc>
      </w:tr>
      <w:tr w:rsidR="00D717C2" w:rsidRPr="006932E8" w:rsidTr="00675125">
        <w:trPr>
          <w:trHeight w:hRule="exact" w:val="348"/>
        </w:trPr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</w:t>
            </w:r>
          </w:p>
        </w:tc>
        <w:tc>
          <w:tcPr>
            <w:tcW w:w="8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17C2" w:rsidRPr="006932E8" w:rsidTr="00675125">
        <w:trPr>
          <w:trHeight w:hRule="exact" w:val="348"/>
        </w:trPr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2</w:t>
            </w:r>
          </w:p>
        </w:tc>
        <w:tc>
          <w:tcPr>
            <w:tcW w:w="8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17C2" w:rsidRPr="006932E8" w:rsidTr="00675125">
        <w:trPr>
          <w:trHeight w:hRule="exact" w:val="328"/>
        </w:trPr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6932E8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30</w:t>
            </w: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7C2" w:rsidRPr="006932E8" w:rsidRDefault="00D717C2" w:rsidP="0067512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717C2" w:rsidRDefault="00D717C2" w:rsidP="00D717C2">
      <w:pPr>
        <w:autoSpaceDE w:val="0"/>
        <w:autoSpaceDN w:val="0"/>
        <w:spacing w:after="0" w:line="14" w:lineRule="exact"/>
      </w:pPr>
    </w:p>
    <w:p w:rsidR="00D717C2" w:rsidRDefault="00D717C2" w:rsidP="00D717C2">
      <w:pPr>
        <w:sectPr w:rsidR="00D717C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4C09" w:rsidRDefault="00B44C09" w:rsidP="002D2A02">
      <w:pPr>
        <w:pStyle w:val="1"/>
        <w:spacing w:before="204"/>
        <w:ind w:left="142" w:right="2333"/>
        <w:jc w:val="center"/>
        <w:rPr>
          <w:rFonts w:ascii="Times New Roman" w:hAnsi="Times New Roman" w:cs="Times New Roman"/>
          <w:color w:val="auto"/>
          <w:lang w:val="ru-RU"/>
        </w:rPr>
      </w:pPr>
    </w:p>
    <w:p w:rsidR="00DB28D3" w:rsidRPr="00124214" w:rsidRDefault="002D2A02" w:rsidP="00DB28D3">
      <w:pPr>
        <w:pStyle w:val="1"/>
        <w:spacing w:before="204"/>
        <w:ind w:left="142" w:right="2333"/>
        <w:jc w:val="center"/>
        <w:rPr>
          <w:rFonts w:ascii="Times New Roman" w:hAnsi="Times New Roman" w:cs="Times New Roman"/>
          <w:b w:val="0"/>
          <w:color w:val="auto"/>
          <w:lang w:val="ru-RU"/>
        </w:rPr>
      </w:pPr>
      <w:r w:rsidRPr="00124214">
        <w:rPr>
          <w:rFonts w:ascii="Times New Roman" w:hAnsi="Times New Roman" w:cs="Times New Roman"/>
          <w:color w:val="auto"/>
          <w:lang w:val="ru-RU"/>
        </w:rPr>
        <w:t xml:space="preserve">            </w:t>
      </w:r>
      <w:r w:rsidRPr="00124214">
        <w:rPr>
          <w:rFonts w:ascii="Times New Roman" w:hAnsi="Times New Roman" w:cs="Times New Roman"/>
          <w:color w:val="auto"/>
        </w:rPr>
        <w:t>Тематическое</w:t>
      </w:r>
      <w:r w:rsidRPr="00124214">
        <w:rPr>
          <w:rFonts w:ascii="Times New Roman" w:hAnsi="Times New Roman" w:cs="Times New Roman"/>
          <w:color w:val="auto"/>
          <w:spacing w:val="-9"/>
        </w:rPr>
        <w:t xml:space="preserve"> </w:t>
      </w:r>
      <w:r w:rsidRPr="00124214">
        <w:rPr>
          <w:rFonts w:ascii="Times New Roman" w:hAnsi="Times New Roman" w:cs="Times New Roman"/>
          <w:color w:val="auto"/>
        </w:rPr>
        <w:t>планирование</w:t>
      </w:r>
      <w:r w:rsidR="00DB28D3" w:rsidRPr="00124214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124214">
        <w:rPr>
          <w:rFonts w:ascii="Times New Roman" w:hAnsi="Times New Roman" w:cs="Times New Roman"/>
          <w:b w:val="0"/>
          <w:color w:val="auto"/>
          <w:lang w:val="ru-RU"/>
        </w:rPr>
        <w:t xml:space="preserve">    </w:t>
      </w:r>
    </w:p>
    <w:p w:rsidR="002D2A02" w:rsidRPr="00124214" w:rsidRDefault="002D2A02" w:rsidP="00DB28D3">
      <w:pPr>
        <w:pStyle w:val="1"/>
        <w:spacing w:before="204"/>
        <w:ind w:left="142" w:right="2333"/>
        <w:jc w:val="center"/>
        <w:rPr>
          <w:rFonts w:ascii="Times New Roman" w:hAnsi="Times New Roman" w:cs="Times New Roman"/>
          <w:color w:val="auto"/>
          <w:lang w:val="ru-RU"/>
        </w:rPr>
      </w:pPr>
      <w:r w:rsidRPr="00124214">
        <w:rPr>
          <w:rFonts w:ascii="Times New Roman" w:hAnsi="Times New Roman" w:cs="Times New Roman"/>
          <w:color w:val="auto"/>
          <w:lang w:val="ru-RU"/>
        </w:rPr>
        <w:t>2 класс</w:t>
      </w:r>
    </w:p>
    <w:bookmarkEnd w:id="4"/>
    <w:p w:rsidR="00DB28D3" w:rsidRDefault="00DB28D3" w:rsidP="00DB28D3">
      <w:pPr>
        <w:pStyle w:val="af0"/>
        <w:spacing w:before="7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199"/>
        <w:gridCol w:w="528"/>
        <w:gridCol w:w="554"/>
        <w:gridCol w:w="567"/>
        <w:gridCol w:w="851"/>
        <w:gridCol w:w="5003"/>
        <w:gridCol w:w="1020"/>
        <w:gridCol w:w="1380"/>
      </w:tblGrid>
      <w:tr w:rsidR="00DB28D3" w:rsidTr="00124214">
        <w:trPr>
          <w:trHeight w:val="333"/>
        </w:trPr>
        <w:tc>
          <w:tcPr>
            <w:tcW w:w="396" w:type="dxa"/>
            <w:vMerge w:val="restart"/>
          </w:tcPr>
          <w:p w:rsidR="00DB28D3" w:rsidRDefault="00DB28D3" w:rsidP="00675125">
            <w:pPr>
              <w:pStyle w:val="TableParagraph"/>
              <w:spacing w:before="71" w:line="266" w:lineRule="auto"/>
              <w:ind w:left="83" w:right="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п</w:t>
            </w:r>
            <w:proofErr w:type="gramEnd"/>
            <w:r>
              <w:rPr>
                <w:b/>
                <w:w w:val="105"/>
                <w:sz w:val="15"/>
              </w:rPr>
              <w:t>/п</w:t>
            </w:r>
          </w:p>
        </w:tc>
        <w:tc>
          <w:tcPr>
            <w:tcW w:w="5199" w:type="dxa"/>
            <w:vMerge w:val="restart"/>
          </w:tcPr>
          <w:p w:rsidR="00DB28D3" w:rsidRDefault="00DB28D3" w:rsidP="00675125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1649" w:type="dxa"/>
            <w:gridSpan w:val="3"/>
          </w:tcPr>
          <w:p w:rsidR="00DB28D3" w:rsidRDefault="00DB28D3" w:rsidP="00675125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часов</w:t>
            </w:r>
          </w:p>
        </w:tc>
        <w:tc>
          <w:tcPr>
            <w:tcW w:w="851" w:type="dxa"/>
            <w:vMerge w:val="restart"/>
          </w:tcPr>
          <w:p w:rsidR="00DB28D3" w:rsidRDefault="00DB28D3" w:rsidP="00675125">
            <w:pPr>
              <w:pStyle w:val="TableParagraph"/>
              <w:spacing w:before="71" w:line="266" w:lineRule="auto"/>
              <w:ind w:right="9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003" w:type="dxa"/>
            <w:vMerge w:val="restart"/>
          </w:tcPr>
          <w:p w:rsidR="00DB28D3" w:rsidRDefault="00DB28D3" w:rsidP="00675125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DB28D3" w:rsidRDefault="00DB28D3" w:rsidP="00675125">
            <w:pPr>
              <w:pStyle w:val="TableParagraph"/>
              <w:spacing w:before="71" w:line="266" w:lineRule="auto"/>
              <w:ind w:right="39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</w:p>
          <w:p w:rsidR="00DB28D3" w:rsidRDefault="00DB28D3" w:rsidP="00675125">
            <w:pPr>
              <w:pStyle w:val="TableParagraph"/>
              <w:spacing w:line="171" w:lineRule="exac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DB28D3" w:rsidRDefault="00DB28D3" w:rsidP="00675125">
            <w:pPr>
              <w:pStyle w:val="TableParagraph"/>
              <w:spacing w:before="71" w:line="266" w:lineRule="auto"/>
              <w:ind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DB28D3" w:rsidTr="00124214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DB28D3" w:rsidRDefault="00DB28D3" w:rsidP="00675125">
            <w:pPr>
              <w:rPr>
                <w:sz w:val="2"/>
                <w:szCs w:val="2"/>
              </w:rPr>
            </w:pPr>
          </w:p>
        </w:tc>
        <w:tc>
          <w:tcPr>
            <w:tcW w:w="5199" w:type="dxa"/>
            <w:vMerge/>
            <w:tcBorders>
              <w:top w:val="nil"/>
            </w:tcBorders>
          </w:tcPr>
          <w:p w:rsidR="00DB28D3" w:rsidRDefault="00DB28D3" w:rsidP="0067512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B28D3" w:rsidRDefault="00DB28D3" w:rsidP="00675125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554" w:type="dxa"/>
          </w:tcPr>
          <w:p w:rsidR="00DB28D3" w:rsidRDefault="00DB28D3" w:rsidP="00675125">
            <w:pPr>
              <w:pStyle w:val="TableParagraph"/>
              <w:spacing w:before="71" w:line="266" w:lineRule="auto"/>
              <w:ind w:right="3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567" w:type="dxa"/>
          </w:tcPr>
          <w:p w:rsidR="00DB28D3" w:rsidRDefault="00DB28D3" w:rsidP="00675125">
            <w:pPr>
              <w:pStyle w:val="TableParagraph"/>
              <w:spacing w:before="71" w:line="266" w:lineRule="auto"/>
              <w:ind w:right="4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DB28D3" w:rsidRDefault="00DB28D3" w:rsidP="00675125">
            <w:pPr>
              <w:rPr>
                <w:sz w:val="2"/>
                <w:szCs w:val="2"/>
              </w:rPr>
            </w:pPr>
          </w:p>
        </w:tc>
        <w:tc>
          <w:tcPr>
            <w:tcW w:w="5003" w:type="dxa"/>
            <w:vMerge/>
            <w:tcBorders>
              <w:top w:val="nil"/>
            </w:tcBorders>
          </w:tcPr>
          <w:p w:rsidR="00DB28D3" w:rsidRDefault="00DB28D3" w:rsidP="0067512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DB28D3" w:rsidRDefault="00DB28D3" w:rsidP="00675125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DB28D3" w:rsidRDefault="00DB28D3" w:rsidP="00675125">
            <w:pPr>
              <w:rPr>
                <w:sz w:val="2"/>
                <w:szCs w:val="2"/>
              </w:rPr>
            </w:pPr>
          </w:p>
        </w:tc>
      </w:tr>
      <w:tr w:rsidR="00DB28D3" w:rsidRPr="00FD2097" w:rsidTr="00675125">
        <w:trPr>
          <w:trHeight w:val="332"/>
        </w:trPr>
        <w:tc>
          <w:tcPr>
            <w:tcW w:w="15498" w:type="dxa"/>
            <w:gridSpan w:val="9"/>
          </w:tcPr>
          <w:p w:rsidR="00DB28D3" w:rsidRDefault="00DB28D3" w:rsidP="00675125">
            <w:pPr>
              <w:pStyle w:val="TableParagraph"/>
              <w:spacing w:before="70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Русский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язык: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прошлое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настоящее</w:t>
            </w:r>
          </w:p>
        </w:tc>
      </w:tr>
      <w:tr w:rsidR="00DB28D3" w:rsidTr="00124214">
        <w:trPr>
          <w:trHeight w:val="3792"/>
        </w:trPr>
        <w:tc>
          <w:tcPr>
            <w:tcW w:w="396" w:type="dxa"/>
          </w:tcPr>
          <w:p w:rsidR="00DB28D3" w:rsidRDefault="00DB28D3" w:rsidP="00675125">
            <w:pPr>
              <w:pStyle w:val="TableParagraph"/>
              <w:spacing w:before="68"/>
              <w:ind w:left="59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199" w:type="dxa"/>
          </w:tcPr>
          <w:p w:rsidR="00DB28D3" w:rsidRDefault="00DB28D3" w:rsidP="00675125">
            <w:pPr>
              <w:pStyle w:val="TableParagraph"/>
              <w:spacing w:before="68" w:line="266" w:lineRule="auto"/>
              <w:ind w:left="83" w:right="131"/>
              <w:rPr>
                <w:sz w:val="15"/>
              </w:rPr>
            </w:pPr>
            <w:r>
              <w:rPr>
                <w:w w:val="105"/>
                <w:sz w:val="15"/>
              </w:rPr>
              <w:t>Что и как могут рассказать слова об одежде. Лексические единицы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национально-культурной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семантикой,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обозначающие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одежду.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поговорки, фразеологизмы, возникновение которых связано </w:t>
            </w:r>
            <w:r>
              <w:rPr>
                <w:w w:val="105"/>
                <w:sz w:val="15"/>
              </w:rPr>
              <w:t>с предметами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явлениями традиционного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одежда.</w:t>
            </w:r>
          </w:p>
        </w:tc>
        <w:tc>
          <w:tcPr>
            <w:tcW w:w="528" w:type="dxa"/>
          </w:tcPr>
          <w:p w:rsidR="00DB28D3" w:rsidRDefault="00DB28D3" w:rsidP="00675125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54" w:type="dxa"/>
          </w:tcPr>
          <w:p w:rsidR="00DB28D3" w:rsidRDefault="00DB28D3" w:rsidP="00675125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DB28D3" w:rsidRDefault="00DB28D3" w:rsidP="00675125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:rsidR="00DB28D3" w:rsidRDefault="00DB28D3" w:rsidP="00675125">
            <w:pPr>
              <w:pStyle w:val="TableParagraph"/>
              <w:spacing w:before="68"/>
              <w:ind w:left="84"/>
              <w:rPr>
                <w:sz w:val="15"/>
              </w:rPr>
            </w:pPr>
          </w:p>
        </w:tc>
        <w:tc>
          <w:tcPr>
            <w:tcW w:w="5003" w:type="dxa"/>
          </w:tcPr>
          <w:p w:rsidR="00DB28D3" w:rsidRDefault="00DB28D3" w:rsidP="00675125">
            <w:pPr>
              <w:pStyle w:val="TableParagraph"/>
              <w:spacing w:before="68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подписями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рисунок;</w:t>
            </w:r>
          </w:p>
          <w:p w:rsidR="00DB28D3" w:rsidRDefault="00DB28D3" w:rsidP="00675125">
            <w:pPr>
              <w:pStyle w:val="TableParagraph"/>
              <w:spacing w:before="1" w:line="266" w:lineRule="auto"/>
              <w:ind w:right="1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познакомиться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(рубаха</w:t>
            </w:r>
            <w:proofErr w:type="gramStart"/>
            <w:r>
              <w:rPr>
                <w:w w:val="105"/>
                <w:sz w:val="15"/>
              </w:rPr>
              <w:t>,м</w:t>
            </w:r>
            <w:proofErr w:type="gramEnd"/>
            <w:r>
              <w:rPr>
                <w:w w:val="105"/>
                <w:sz w:val="15"/>
              </w:rPr>
              <w:t>атроска,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платок, платье)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DB28D3" w:rsidRDefault="00DB28D3" w:rsidP="00675125">
            <w:pPr>
              <w:pStyle w:val="TableParagraph"/>
              <w:spacing w:before="1" w:line="264" w:lineRule="auto"/>
              <w:ind w:right="348"/>
              <w:rPr>
                <w:sz w:val="15"/>
              </w:rPr>
            </w:pPr>
            <w:r>
              <w:rPr>
                <w:w w:val="105"/>
                <w:sz w:val="15"/>
              </w:rPr>
              <w:t>фразеологизмов (засучив рукава</w:t>
            </w:r>
            <w:proofErr w:type="gramStart"/>
            <w:r>
              <w:rPr>
                <w:w w:val="105"/>
                <w:sz w:val="15"/>
              </w:rPr>
              <w:t>,с</w:t>
            </w:r>
            <w:proofErr w:type="gramEnd"/>
            <w:r>
              <w:rPr>
                <w:w w:val="105"/>
                <w:sz w:val="15"/>
              </w:rPr>
              <w:t>пустя рукава) на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рубрики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«Из истории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языкаи</w:t>
            </w:r>
          </w:p>
          <w:p w:rsidR="00DB28D3" w:rsidRDefault="00DB28D3" w:rsidP="00675125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культуры»;</w:t>
            </w:r>
          </w:p>
          <w:p w:rsidR="00DB28D3" w:rsidRDefault="00DB28D3" w:rsidP="00675125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выделить</w:t>
            </w:r>
          </w:p>
          <w:p w:rsidR="00DB28D3" w:rsidRDefault="00DB28D3" w:rsidP="00675125">
            <w:pPr>
              <w:pStyle w:val="TableParagraph"/>
              <w:spacing w:before="19" w:line="266" w:lineRule="auto"/>
              <w:ind w:right="208"/>
              <w:rPr>
                <w:sz w:val="15"/>
              </w:rPr>
            </w:pPr>
            <w:r>
              <w:rPr>
                <w:w w:val="105"/>
                <w:sz w:val="15"/>
              </w:rPr>
              <w:t>суффиксы, с помощью которых образованы слова,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высказать предположения о значении суффиксов;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репродукцией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proofErr w:type="gramStart"/>
            <w:r>
              <w:rPr>
                <w:w w:val="105"/>
                <w:sz w:val="15"/>
              </w:rPr>
              <w:t>,ч</w:t>
            </w:r>
            <w:proofErr w:type="gramEnd"/>
            <w:r>
              <w:rPr>
                <w:w w:val="105"/>
                <w:sz w:val="15"/>
              </w:rPr>
              <w:t>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картине;</w:t>
            </w:r>
          </w:p>
          <w:p w:rsidR="00DB28D3" w:rsidRDefault="00DB28D3" w:rsidP="00675125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Работа с текстом: прочитать текст, сопоставить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 из текстас информацией на рисунке;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сопоставить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репродукцией картины, восстановить текст,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вставивпропущенные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DB28D3" w:rsidRDefault="00DB28D3" w:rsidP="00675125">
            <w:pPr>
              <w:pStyle w:val="TableParagraph"/>
              <w:spacing w:before="3" w:line="264" w:lineRule="auto"/>
              <w:ind w:right="3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Творческое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рисунке;</w:t>
            </w:r>
          </w:p>
        </w:tc>
        <w:tc>
          <w:tcPr>
            <w:tcW w:w="1020" w:type="dxa"/>
          </w:tcPr>
          <w:p w:rsidR="00DB28D3" w:rsidRDefault="00DB28D3" w:rsidP="00675125">
            <w:pPr>
              <w:pStyle w:val="TableParagraph"/>
              <w:spacing w:before="68" w:line="266" w:lineRule="auto"/>
              <w:ind w:right="3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DB28D3" w:rsidRDefault="00DB28D3" w:rsidP="00675125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DB28D3" w:rsidTr="00124214">
        <w:trPr>
          <w:trHeight w:val="2769"/>
        </w:trPr>
        <w:tc>
          <w:tcPr>
            <w:tcW w:w="396" w:type="dxa"/>
          </w:tcPr>
          <w:p w:rsidR="00DB28D3" w:rsidRDefault="00DB28D3" w:rsidP="00675125">
            <w:pPr>
              <w:pStyle w:val="TableParagraph"/>
              <w:spacing w:before="68"/>
              <w:ind w:left="59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199" w:type="dxa"/>
          </w:tcPr>
          <w:p w:rsidR="00DB28D3" w:rsidRDefault="00DB28D3" w:rsidP="00675125">
            <w:pPr>
              <w:pStyle w:val="TableParagraph"/>
              <w:spacing w:before="68" w:line="266" w:lineRule="auto"/>
              <w:ind w:left="83" w:right="801"/>
              <w:rPr>
                <w:sz w:val="15"/>
              </w:rPr>
            </w:pPr>
            <w:r>
              <w:rPr>
                <w:w w:val="105"/>
                <w:sz w:val="15"/>
              </w:rPr>
              <w:t>Что и как могут рассказать слова о еде. Лексические единицы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национально-культурной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семантикой,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</w:t>
            </w:r>
          </w:p>
          <w:p w:rsidR="00DB28D3" w:rsidRDefault="00DB28D3" w:rsidP="00675125">
            <w:pPr>
              <w:pStyle w:val="TableParagraph"/>
              <w:spacing w:line="266" w:lineRule="auto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традиционного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русского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кухня.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поговорки,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фразеологизмы,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DB28D3" w:rsidRDefault="00DB28D3" w:rsidP="00675125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явлениями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еда.</w:t>
            </w:r>
          </w:p>
        </w:tc>
        <w:tc>
          <w:tcPr>
            <w:tcW w:w="528" w:type="dxa"/>
          </w:tcPr>
          <w:p w:rsidR="00DB28D3" w:rsidRDefault="00DB28D3" w:rsidP="00675125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554" w:type="dxa"/>
          </w:tcPr>
          <w:p w:rsidR="00DB28D3" w:rsidRDefault="00DB28D3" w:rsidP="00675125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DB28D3" w:rsidRDefault="00DB28D3" w:rsidP="00675125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:rsidR="00DB28D3" w:rsidRDefault="00DB28D3" w:rsidP="00675125">
            <w:pPr>
              <w:pStyle w:val="TableParagraph"/>
              <w:ind w:left="84"/>
              <w:rPr>
                <w:sz w:val="15"/>
              </w:rPr>
            </w:pPr>
          </w:p>
        </w:tc>
        <w:tc>
          <w:tcPr>
            <w:tcW w:w="5003" w:type="dxa"/>
          </w:tcPr>
          <w:p w:rsidR="00DB28D3" w:rsidRDefault="00DB28D3" w:rsidP="00675125">
            <w:pPr>
              <w:pStyle w:val="TableParagraph"/>
              <w:spacing w:before="68" w:line="266" w:lineRule="auto"/>
              <w:ind w:right="493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Работа со словарём в картинках: на основе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 предметов и подписей к ним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познакомиться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калач,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бублик,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баранки, ватрушка, сушки, каравай, просо, овёс,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пшеница,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гречиха,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ячмень;</w:t>
            </w:r>
            <w:proofErr w:type="gramEnd"/>
          </w:p>
          <w:p w:rsidR="00DB28D3" w:rsidRDefault="00DB28D3" w:rsidP="00675125">
            <w:pPr>
              <w:pStyle w:val="TableParagraph"/>
              <w:spacing w:before="3" w:line="266" w:lineRule="auto"/>
              <w:ind w:right="1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толковым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словарём: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объяснить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томиться</w:t>
            </w:r>
            <w:proofErr w:type="gramStart"/>
            <w:r>
              <w:rPr>
                <w:w w:val="105"/>
                <w:sz w:val="15"/>
              </w:rPr>
              <w:t>,ч</w:t>
            </w:r>
            <w:proofErr w:type="gramEnd"/>
            <w:r>
              <w:rPr>
                <w:w w:val="105"/>
                <w:sz w:val="15"/>
              </w:rPr>
              <w:t>угунок,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чтить;</w:t>
            </w:r>
          </w:p>
          <w:p w:rsidR="00DB28D3" w:rsidRDefault="00DB28D3" w:rsidP="00675125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текстом: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прочитать текст,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различить</w:t>
            </w:r>
          </w:p>
          <w:p w:rsidR="00DB28D3" w:rsidRDefault="00DB28D3" w:rsidP="00675125">
            <w:pPr>
              <w:pStyle w:val="TableParagraph"/>
              <w:spacing w:before="18" w:line="266" w:lineRule="auto"/>
              <w:ind w:right="17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известную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новуюинформацию;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главную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мысль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выбрать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заголовокдля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него;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незнакомые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контекст;</w:t>
            </w:r>
          </w:p>
          <w:p w:rsidR="00DB28D3" w:rsidRDefault="00DB28D3" w:rsidP="00675125">
            <w:pPr>
              <w:pStyle w:val="TableParagraph"/>
              <w:spacing w:before="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объяснить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пословиц;</w:t>
            </w:r>
          </w:p>
        </w:tc>
        <w:tc>
          <w:tcPr>
            <w:tcW w:w="1020" w:type="dxa"/>
          </w:tcPr>
          <w:p w:rsidR="00DB28D3" w:rsidRDefault="00DB28D3" w:rsidP="00675125">
            <w:pPr>
              <w:pStyle w:val="TableParagraph"/>
              <w:spacing w:before="68" w:line="266" w:lineRule="auto"/>
              <w:ind w:right="3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DB28D3" w:rsidRDefault="00DB28D3" w:rsidP="00675125">
            <w:pPr>
              <w:pStyle w:val="TableParagraph"/>
              <w:spacing w:line="266" w:lineRule="auto"/>
              <w:ind w:right="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B28D3" w:rsidRDefault="00DB28D3" w:rsidP="00675125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</w:tbl>
    <w:p w:rsidR="00DB28D3" w:rsidRDefault="00DB28D3" w:rsidP="00DB28D3">
      <w:pPr>
        <w:rPr>
          <w:sz w:val="15"/>
        </w:rPr>
        <w:sectPr w:rsidR="00DB28D3">
          <w:pgSz w:w="1685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199"/>
        <w:gridCol w:w="528"/>
        <w:gridCol w:w="554"/>
        <w:gridCol w:w="709"/>
        <w:gridCol w:w="709"/>
        <w:gridCol w:w="5003"/>
        <w:gridCol w:w="1020"/>
        <w:gridCol w:w="1380"/>
      </w:tblGrid>
      <w:tr w:rsidR="00DB28D3" w:rsidTr="00124214">
        <w:trPr>
          <w:trHeight w:val="3792"/>
        </w:trPr>
        <w:tc>
          <w:tcPr>
            <w:tcW w:w="396" w:type="dxa"/>
          </w:tcPr>
          <w:p w:rsidR="00DB28D3" w:rsidRDefault="00DB28D3" w:rsidP="00675125">
            <w:pPr>
              <w:pStyle w:val="TableParagraph"/>
              <w:spacing w:before="59"/>
              <w:ind w:left="60" w:right="4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1.3.</w:t>
            </w:r>
          </w:p>
        </w:tc>
        <w:tc>
          <w:tcPr>
            <w:tcW w:w="5199" w:type="dxa"/>
          </w:tcPr>
          <w:p w:rsidR="00DB28D3" w:rsidRDefault="00DB28D3" w:rsidP="00675125">
            <w:pPr>
              <w:pStyle w:val="TableParagraph"/>
              <w:spacing w:before="59" w:line="266" w:lineRule="auto"/>
              <w:ind w:left="83" w:right="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могут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забавах.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национально-культурной семантикой, обозначающие предметы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забавы,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DB28D3" w:rsidRDefault="00DB28D3" w:rsidP="00675125">
            <w:pPr>
              <w:pStyle w:val="TableParagraph"/>
              <w:spacing w:before="2" w:line="266" w:lineRule="auto"/>
              <w:ind w:left="83" w:right="12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игрушки. Пословицы, поговорки, фразеологизмы, </w:t>
            </w:r>
            <w:r>
              <w:rPr>
                <w:w w:val="105"/>
                <w:sz w:val="15"/>
              </w:rPr>
              <w:t>возникновение которых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связано с предметами и явлениями </w:t>
            </w:r>
            <w:r>
              <w:rPr>
                <w:w w:val="105"/>
                <w:sz w:val="15"/>
              </w:rPr>
              <w:t>традиционного русского быта: детские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забавы.</w:t>
            </w:r>
          </w:p>
        </w:tc>
        <w:tc>
          <w:tcPr>
            <w:tcW w:w="528" w:type="dxa"/>
          </w:tcPr>
          <w:p w:rsidR="00DB28D3" w:rsidRDefault="00DB28D3" w:rsidP="0067512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554" w:type="dxa"/>
          </w:tcPr>
          <w:p w:rsidR="00DB28D3" w:rsidRDefault="00DB28D3" w:rsidP="0067512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:rsidR="00DB28D3" w:rsidRDefault="00DB28D3" w:rsidP="0067512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:rsidR="00DB28D3" w:rsidRDefault="00DB28D3" w:rsidP="00675125">
            <w:pPr>
              <w:pStyle w:val="TableParagraph"/>
              <w:spacing w:before="66"/>
              <w:ind w:left="84"/>
              <w:rPr>
                <w:sz w:val="15"/>
              </w:rPr>
            </w:pPr>
          </w:p>
        </w:tc>
        <w:tc>
          <w:tcPr>
            <w:tcW w:w="5003" w:type="dxa"/>
          </w:tcPr>
          <w:p w:rsidR="00DB28D3" w:rsidRDefault="00DB28D3" w:rsidP="00675125">
            <w:pPr>
              <w:pStyle w:val="TableParagraph"/>
              <w:spacing w:before="59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Наблюдение: обнаружить принцип, по которому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подобран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proofErr w:type="gramStart"/>
            <w:r>
              <w:rPr>
                <w:w w:val="105"/>
                <w:sz w:val="15"/>
              </w:rPr>
              <w:t>,и</w:t>
            </w:r>
            <w:proofErr w:type="gram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выделить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суффиксы, с помощью которыхобразованы слова,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предположения 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</w:p>
          <w:p w:rsidR="00DB28D3" w:rsidRDefault="00DB28D3" w:rsidP="00675125">
            <w:pPr>
              <w:pStyle w:val="TableParagraph"/>
              <w:spacing w:line="266" w:lineRule="auto"/>
              <w:ind w:right="9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суффиксов</w:t>
            </w:r>
            <w:proofErr w:type="gramStart"/>
            <w:r>
              <w:rPr>
                <w:spacing w:val="-1"/>
                <w:w w:val="105"/>
                <w:sz w:val="15"/>
              </w:rPr>
              <w:t>;о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бобщить информацию о том, почему </w:t>
            </w:r>
            <w:r>
              <w:rPr>
                <w:w w:val="105"/>
                <w:sz w:val="15"/>
              </w:rPr>
              <w:t>один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предмет может называтьсяпо-разному; </w:t>
            </w:r>
            <w:r>
              <w:rPr>
                <w:w w:val="105"/>
                <w:sz w:val="15"/>
              </w:rPr>
              <w:t>познакомиться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разными способами выражения сравнения в русском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языке;</w:t>
            </w:r>
          </w:p>
          <w:p w:rsidR="00DB28D3" w:rsidRDefault="00DB28D3" w:rsidP="00675125">
            <w:pPr>
              <w:pStyle w:val="TableParagraph"/>
              <w:spacing w:before="2" w:line="266" w:lineRule="auto"/>
              <w:ind w:right="1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Рисование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изобразитьописанный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предмет;</w:t>
            </w:r>
          </w:p>
          <w:p w:rsidR="00DB28D3" w:rsidRDefault="00DB28D3" w:rsidP="00675125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подписями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выделить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предметы;</w:t>
            </w:r>
          </w:p>
          <w:p w:rsidR="00DB28D3" w:rsidRDefault="00DB28D3" w:rsidP="00675125">
            <w:pPr>
              <w:pStyle w:val="TableParagraph"/>
              <w:spacing w:before="1" w:line="264" w:lineRule="auto"/>
              <w:ind w:right="1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толковым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словарём: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объяснить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верстак</w:t>
            </w:r>
            <w:proofErr w:type="gramStart"/>
            <w:r>
              <w:rPr>
                <w:w w:val="105"/>
                <w:sz w:val="15"/>
              </w:rPr>
              <w:t>,с</w:t>
            </w:r>
            <w:proofErr w:type="gramEnd"/>
            <w:r>
              <w:rPr>
                <w:w w:val="105"/>
                <w:sz w:val="15"/>
              </w:rPr>
              <w:t>норовка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словосочетаний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лететь стрелой,</w:t>
            </w:r>
          </w:p>
          <w:p w:rsidR="00DB28D3" w:rsidRDefault="00DB28D3" w:rsidP="00675125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скатиться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кубарем;</w:t>
            </w:r>
          </w:p>
          <w:p w:rsidR="00DB28D3" w:rsidRDefault="00DB28D3" w:rsidP="00675125">
            <w:pPr>
              <w:pStyle w:val="TableParagraph"/>
              <w:spacing w:before="22" w:line="266" w:lineRule="auto"/>
              <w:ind w:right="92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Самостоятельная работа: познакомиться с историей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происхожденияслов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полозья,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сани,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лукошко,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бирюльки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 рубрики</w:t>
            </w:r>
            <w:proofErr w:type="gramStart"/>
            <w:r>
              <w:rPr>
                <w:w w:val="105"/>
                <w:sz w:val="15"/>
              </w:rPr>
              <w:t>«И</w:t>
            </w:r>
            <w:proofErr w:type="gramEnd"/>
            <w:r>
              <w:rPr>
                <w:w w:val="105"/>
                <w:sz w:val="15"/>
              </w:rPr>
              <w:t>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DB28D3" w:rsidRDefault="00DB28D3" w:rsidP="00675125">
            <w:pPr>
              <w:pStyle w:val="TableParagraph"/>
              <w:spacing w:line="172" w:lineRule="exact"/>
              <w:rPr>
                <w:sz w:val="15"/>
              </w:rPr>
            </w:pPr>
            <w:r>
              <w:rPr>
                <w:w w:val="105"/>
                <w:sz w:val="15"/>
              </w:rPr>
              <w:t>культуры»;</w:t>
            </w:r>
          </w:p>
        </w:tc>
        <w:tc>
          <w:tcPr>
            <w:tcW w:w="1020" w:type="dxa"/>
          </w:tcPr>
          <w:p w:rsidR="00DB28D3" w:rsidRDefault="00DB28D3" w:rsidP="00675125">
            <w:pPr>
              <w:pStyle w:val="TableParagraph"/>
              <w:spacing w:before="59" w:line="264" w:lineRule="auto"/>
              <w:ind w:right="3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DB28D3" w:rsidRDefault="00DB28D3" w:rsidP="0067512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DB28D3" w:rsidTr="00124214">
        <w:trPr>
          <w:trHeight w:val="4749"/>
        </w:trPr>
        <w:tc>
          <w:tcPr>
            <w:tcW w:w="396" w:type="dxa"/>
          </w:tcPr>
          <w:p w:rsidR="00DB28D3" w:rsidRDefault="00DB28D3" w:rsidP="00675125">
            <w:pPr>
              <w:pStyle w:val="TableParagraph"/>
              <w:spacing w:before="59"/>
              <w:ind w:left="59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5199" w:type="dxa"/>
          </w:tcPr>
          <w:p w:rsidR="00DB28D3" w:rsidRDefault="00DB28D3" w:rsidP="00675125">
            <w:pPr>
              <w:pStyle w:val="TableParagraph"/>
              <w:spacing w:before="59" w:line="266" w:lineRule="auto"/>
              <w:ind w:left="83" w:right="123"/>
              <w:rPr>
                <w:sz w:val="15"/>
              </w:rPr>
            </w:pPr>
            <w:r>
              <w:rPr>
                <w:w w:val="105"/>
                <w:sz w:val="15"/>
              </w:rPr>
              <w:t>Лексические единицы с национально-культурной семантикой,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обозначающие предметы традиционного русского быта: слова,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называющие домашнюю утварь. Пословицы, поговорки, фразеологизмы,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возникновение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связано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быта: домашняя утварь.</w:t>
            </w:r>
          </w:p>
        </w:tc>
        <w:tc>
          <w:tcPr>
            <w:tcW w:w="528" w:type="dxa"/>
          </w:tcPr>
          <w:p w:rsidR="00DB28D3" w:rsidRDefault="00DB28D3" w:rsidP="0067512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554" w:type="dxa"/>
          </w:tcPr>
          <w:p w:rsidR="00DB28D3" w:rsidRDefault="00DB28D3" w:rsidP="0067512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:rsidR="00DB28D3" w:rsidRDefault="00DB28D3" w:rsidP="0067512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:rsidR="00DB28D3" w:rsidRDefault="00DB28D3" w:rsidP="00675125">
            <w:pPr>
              <w:pStyle w:val="TableParagraph"/>
              <w:spacing w:before="62"/>
              <w:ind w:left="84"/>
              <w:rPr>
                <w:sz w:val="15"/>
              </w:rPr>
            </w:pPr>
          </w:p>
        </w:tc>
        <w:tc>
          <w:tcPr>
            <w:tcW w:w="5003" w:type="dxa"/>
          </w:tcPr>
          <w:p w:rsidR="00DB28D3" w:rsidRDefault="00DB28D3" w:rsidP="00675125">
            <w:pPr>
              <w:pStyle w:val="TableParagraph"/>
              <w:spacing w:before="59" w:line="264" w:lineRule="auto"/>
              <w:ind w:right="1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Рисование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изобразитьописанный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предмет;</w:t>
            </w:r>
          </w:p>
          <w:p w:rsidR="00DB28D3" w:rsidRDefault="00DB28D3" w:rsidP="00675125">
            <w:pPr>
              <w:pStyle w:val="TableParagraph"/>
              <w:spacing w:before="4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подписями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выделить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предметы;</w:t>
            </w:r>
          </w:p>
          <w:p w:rsidR="00DB28D3" w:rsidRDefault="00DB28D3" w:rsidP="00675125">
            <w:pPr>
              <w:pStyle w:val="TableParagraph"/>
              <w:spacing w:before="5" w:line="264" w:lineRule="auto"/>
              <w:ind w:right="1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толковым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словарём: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объяснить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верстак</w:t>
            </w:r>
            <w:proofErr w:type="gramStart"/>
            <w:r>
              <w:rPr>
                <w:w w:val="105"/>
                <w:sz w:val="15"/>
              </w:rPr>
              <w:t>,с</w:t>
            </w:r>
            <w:proofErr w:type="gramEnd"/>
            <w:r>
              <w:rPr>
                <w:w w:val="105"/>
                <w:sz w:val="15"/>
              </w:rPr>
              <w:t>норовка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словосочетаний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лететь стрелой,</w:t>
            </w:r>
          </w:p>
          <w:p w:rsidR="00DB28D3" w:rsidRDefault="00DB28D3" w:rsidP="00675125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скатиться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кубарем;</w:t>
            </w:r>
          </w:p>
          <w:p w:rsidR="00DB28D3" w:rsidRDefault="00DB28D3" w:rsidP="00675125">
            <w:pPr>
              <w:pStyle w:val="TableParagraph"/>
              <w:spacing w:before="20" w:line="266" w:lineRule="auto"/>
              <w:ind w:right="92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Самостоятельная работа: познакомиться с историей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происхожденияслов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полозья,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сани,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лукошко,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бирюльки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 рубрики</w:t>
            </w:r>
            <w:proofErr w:type="gramStart"/>
            <w:r>
              <w:rPr>
                <w:w w:val="105"/>
                <w:sz w:val="15"/>
              </w:rPr>
              <w:t>«И</w:t>
            </w:r>
            <w:proofErr w:type="gramEnd"/>
            <w:r>
              <w:rPr>
                <w:w w:val="105"/>
                <w:sz w:val="15"/>
              </w:rPr>
              <w:t>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DB28D3" w:rsidRDefault="00DB28D3" w:rsidP="00675125">
            <w:pPr>
              <w:pStyle w:val="TableParagraph"/>
              <w:spacing w:line="172" w:lineRule="exact"/>
              <w:rPr>
                <w:sz w:val="15"/>
              </w:rPr>
            </w:pPr>
            <w:r>
              <w:rPr>
                <w:w w:val="105"/>
                <w:sz w:val="15"/>
              </w:rPr>
              <w:t>культуры»;</w:t>
            </w:r>
          </w:p>
          <w:p w:rsidR="00DB28D3" w:rsidRDefault="00DB28D3" w:rsidP="00675125">
            <w:pPr>
              <w:pStyle w:val="TableParagraph"/>
              <w:spacing w:before="22" w:line="266" w:lineRule="auto"/>
              <w:ind w:right="2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схему; восстановить предложения, опираясь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DB28D3" w:rsidRDefault="00DB28D3" w:rsidP="00675125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Работа со схемой: сделать выводы о причинах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появления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разныхназваний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схемы;</w:t>
            </w:r>
          </w:p>
          <w:p w:rsidR="00DB28D3" w:rsidRDefault="00DB28D3" w:rsidP="00675125">
            <w:pPr>
              <w:pStyle w:val="TableParagraph"/>
              <w:spacing w:line="266" w:lineRule="auto"/>
              <w:ind w:right="6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таблицей: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классифицировать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</w:p>
          <w:p w:rsidR="00DB28D3" w:rsidRDefault="00DB28D3" w:rsidP="00675125">
            <w:pPr>
              <w:pStyle w:val="TableParagraph"/>
              <w:spacing w:before="1" w:line="266" w:lineRule="auto"/>
              <w:ind w:right="3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подготовить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короткий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заданную тему;</w:t>
            </w:r>
          </w:p>
          <w:p w:rsidR="00DB28D3" w:rsidRDefault="00DB28D3" w:rsidP="00675125">
            <w:pPr>
              <w:pStyle w:val="TableParagraph"/>
              <w:spacing w:before="4" w:line="264" w:lineRule="auto"/>
              <w:rPr>
                <w:sz w:val="15"/>
              </w:rPr>
            </w:pPr>
            <w:r>
              <w:rPr>
                <w:sz w:val="15"/>
              </w:rPr>
              <w:t>Дидактическая игра: выбрать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можно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составить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буквзаданного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Учебный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</w:p>
          <w:p w:rsidR="00DB28D3" w:rsidRDefault="00DB28D3" w:rsidP="00675125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«Что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сравнить?»;</w:t>
            </w:r>
          </w:p>
        </w:tc>
        <w:tc>
          <w:tcPr>
            <w:tcW w:w="1020" w:type="dxa"/>
          </w:tcPr>
          <w:p w:rsidR="00DB28D3" w:rsidRDefault="00DB28D3" w:rsidP="00675125">
            <w:pPr>
              <w:pStyle w:val="TableParagraph"/>
              <w:spacing w:before="59" w:line="264" w:lineRule="auto"/>
              <w:ind w:right="3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DB28D3" w:rsidRDefault="00DB28D3" w:rsidP="0067512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DB28D3" w:rsidTr="00124214">
        <w:trPr>
          <w:trHeight w:val="1883"/>
        </w:trPr>
        <w:tc>
          <w:tcPr>
            <w:tcW w:w="396" w:type="dxa"/>
          </w:tcPr>
          <w:p w:rsidR="00DB28D3" w:rsidRDefault="00DB28D3" w:rsidP="00675125">
            <w:pPr>
              <w:pStyle w:val="TableParagraph"/>
              <w:spacing w:before="61"/>
              <w:ind w:left="59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5199" w:type="dxa"/>
          </w:tcPr>
          <w:p w:rsidR="00DB28D3" w:rsidRDefault="00DB28D3" w:rsidP="00675125">
            <w:pPr>
              <w:pStyle w:val="TableParagraph"/>
              <w:spacing w:before="61" w:line="266" w:lineRule="auto"/>
              <w:ind w:left="83" w:right="56"/>
              <w:rPr>
                <w:sz w:val="15"/>
              </w:rPr>
            </w:pPr>
            <w:r>
              <w:rPr>
                <w:w w:val="105"/>
                <w:sz w:val="15"/>
              </w:rPr>
              <w:t>Лексические единицы с национально-культурной семантикой,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обозначающие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традиционного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традицией русского чаепития. Пословицы, поговорки, фразеологизмы,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быта: традиция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чаепития.</w:t>
            </w:r>
          </w:p>
        </w:tc>
        <w:tc>
          <w:tcPr>
            <w:tcW w:w="528" w:type="dxa"/>
          </w:tcPr>
          <w:p w:rsidR="00DB28D3" w:rsidRDefault="00DB28D3" w:rsidP="00675125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554" w:type="dxa"/>
          </w:tcPr>
          <w:p w:rsidR="00DB28D3" w:rsidRDefault="00DB28D3" w:rsidP="00675125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:rsidR="00DB28D3" w:rsidRDefault="00DB28D3" w:rsidP="00675125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:rsidR="00DB28D3" w:rsidRDefault="00DB28D3" w:rsidP="00675125">
            <w:pPr>
              <w:pStyle w:val="TableParagraph"/>
              <w:spacing w:before="63"/>
              <w:ind w:left="84"/>
              <w:rPr>
                <w:sz w:val="15"/>
              </w:rPr>
            </w:pPr>
          </w:p>
        </w:tc>
        <w:tc>
          <w:tcPr>
            <w:tcW w:w="5003" w:type="dxa"/>
          </w:tcPr>
          <w:p w:rsidR="00DB28D3" w:rsidRDefault="00DB28D3" w:rsidP="00675125">
            <w:pPr>
              <w:pStyle w:val="TableParagraph"/>
              <w:spacing w:before="61" w:line="264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группе: подготовить устное сообщение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участникам </w:t>
            </w:r>
            <w:r>
              <w:rPr>
                <w:w w:val="105"/>
                <w:sz w:val="15"/>
              </w:rPr>
              <w:t>группы, оценить сообщения по заранее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согласованным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критериям;</w:t>
            </w:r>
          </w:p>
          <w:p w:rsidR="00DB28D3" w:rsidRDefault="00DB28D3" w:rsidP="00675125">
            <w:pPr>
              <w:pStyle w:val="TableParagraph"/>
              <w:spacing w:before="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Проверочная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называется?»;</w:t>
            </w:r>
          </w:p>
          <w:p w:rsidR="00DB28D3" w:rsidRDefault="00DB28D3" w:rsidP="00675125">
            <w:pPr>
              <w:pStyle w:val="TableParagraph"/>
              <w:spacing w:before="20" w:line="266" w:lineRule="auto"/>
              <w:ind w:right="137"/>
              <w:rPr>
                <w:sz w:val="15"/>
              </w:rPr>
            </w:pPr>
            <w:r>
              <w:rPr>
                <w:w w:val="105"/>
                <w:sz w:val="15"/>
              </w:rPr>
              <w:t>Проектное задание: найти информацию о музеях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самоваров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подготовить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небольшие устные сообщения, представить их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классе;</w:t>
            </w:r>
          </w:p>
        </w:tc>
        <w:tc>
          <w:tcPr>
            <w:tcW w:w="1020" w:type="dxa"/>
          </w:tcPr>
          <w:p w:rsidR="00DB28D3" w:rsidRDefault="00DB28D3" w:rsidP="00675125">
            <w:pPr>
              <w:pStyle w:val="TableParagraph"/>
              <w:spacing w:before="61" w:line="264" w:lineRule="auto"/>
              <w:ind w:right="3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DB28D3" w:rsidRDefault="00DB28D3" w:rsidP="00675125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</w:tbl>
    <w:p w:rsidR="00DB28D3" w:rsidRDefault="00DB28D3" w:rsidP="00DB28D3">
      <w:pPr>
        <w:rPr>
          <w:sz w:val="15"/>
        </w:rPr>
        <w:sectPr w:rsidR="00DB28D3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199"/>
        <w:gridCol w:w="528"/>
        <w:gridCol w:w="554"/>
        <w:gridCol w:w="709"/>
        <w:gridCol w:w="709"/>
        <w:gridCol w:w="5003"/>
        <w:gridCol w:w="1020"/>
        <w:gridCol w:w="1380"/>
      </w:tblGrid>
      <w:tr w:rsidR="00DB28D3" w:rsidTr="00675125">
        <w:trPr>
          <w:trHeight w:val="333"/>
        </w:trPr>
        <w:tc>
          <w:tcPr>
            <w:tcW w:w="5595" w:type="dxa"/>
            <w:gridSpan w:val="2"/>
          </w:tcPr>
          <w:p w:rsidR="00DB28D3" w:rsidRDefault="00DB28D3" w:rsidP="0067512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DB28D3" w:rsidRDefault="00DB28D3" w:rsidP="0067512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9375" w:type="dxa"/>
            <w:gridSpan w:val="6"/>
          </w:tcPr>
          <w:p w:rsidR="00DB28D3" w:rsidRDefault="00DB28D3" w:rsidP="00675125">
            <w:pPr>
              <w:pStyle w:val="TableParagraph"/>
              <w:ind w:left="0"/>
              <w:rPr>
                <w:sz w:val="14"/>
              </w:rPr>
            </w:pPr>
          </w:p>
        </w:tc>
      </w:tr>
      <w:tr w:rsidR="00DB28D3" w:rsidTr="00675125">
        <w:trPr>
          <w:trHeight w:val="333"/>
        </w:trPr>
        <w:tc>
          <w:tcPr>
            <w:tcW w:w="15498" w:type="dxa"/>
            <w:gridSpan w:val="9"/>
          </w:tcPr>
          <w:p w:rsidR="00DB28D3" w:rsidRDefault="00DB28D3" w:rsidP="00675125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действии</w:t>
            </w:r>
          </w:p>
        </w:tc>
      </w:tr>
      <w:tr w:rsidR="00DB28D3" w:rsidTr="00124214">
        <w:trPr>
          <w:trHeight w:val="3791"/>
        </w:trPr>
        <w:tc>
          <w:tcPr>
            <w:tcW w:w="396" w:type="dxa"/>
          </w:tcPr>
          <w:p w:rsidR="00DB28D3" w:rsidRDefault="00DB28D3" w:rsidP="0067512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199" w:type="dxa"/>
          </w:tcPr>
          <w:p w:rsidR="00DB28D3" w:rsidRDefault="00DB28D3" w:rsidP="00675125">
            <w:pPr>
              <w:pStyle w:val="TableParagraph"/>
              <w:spacing w:before="59" w:line="266" w:lineRule="auto"/>
              <w:ind w:left="83" w:right="1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Пропедевтическая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предупреждению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ошибок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 в речи. Смыслоразличительная роль ударения. Наблюдение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 места ударения в поэтическом тексте. Работа со словарем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ударений.</w:t>
            </w:r>
          </w:p>
        </w:tc>
        <w:tc>
          <w:tcPr>
            <w:tcW w:w="528" w:type="dxa"/>
          </w:tcPr>
          <w:p w:rsidR="00DB28D3" w:rsidRDefault="00DB28D3" w:rsidP="0067512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554" w:type="dxa"/>
          </w:tcPr>
          <w:p w:rsidR="00DB28D3" w:rsidRDefault="00DB28D3" w:rsidP="0067512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:rsidR="00DB28D3" w:rsidRDefault="00DB28D3" w:rsidP="0067512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:rsidR="00DB28D3" w:rsidRDefault="00DB28D3" w:rsidP="00675125">
            <w:pPr>
              <w:pStyle w:val="TableParagraph"/>
              <w:spacing w:before="62"/>
              <w:rPr>
                <w:sz w:val="15"/>
              </w:rPr>
            </w:pPr>
          </w:p>
        </w:tc>
        <w:tc>
          <w:tcPr>
            <w:tcW w:w="5003" w:type="dxa"/>
          </w:tcPr>
          <w:p w:rsidR="00DB28D3" w:rsidRDefault="00DB28D3" w:rsidP="00675125">
            <w:pPr>
              <w:pStyle w:val="TableParagraph"/>
              <w:spacing w:before="59" w:line="264" w:lineRule="auto"/>
              <w:ind w:right="2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отработка правильного </w:t>
            </w:r>
            <w:r>
              <w:rPr>
                <w:w w:val="105"/>
                <w:sz w:val="15"/>
              </w:rPr>
              <w:t>произношения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DB28D3" w:rsidRDefault="00DB28D3" w:rsidP="00675125">
            <w:pPr>
              <w:pStyle w:val="TableParagraph"/>
              <w:spacing w:before="4" w:line="264" w:lineRule="auto"/>
              <w:ind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отрабатываемых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орфоэпических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DB28D3" w:rsidRDefault="00DB28D3" w:rsidP="00675125">
            <w:pPr>
              <w:pStyle w:val="TableParagraph"/>
              <w:spacing w:before="5" w:line="264" w:lineRule="auto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«Помогает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ли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ударение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различать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слова?»;</w:t>
            </w:r>
          </w:p>
          <w:p w:rsidR="00DB28D3" w:rsidRDefault="00DB28D3" w:rsidP="00675125">
            <w:pPr>
              <w:pStyle w:val="TableParagraph"/>
              <w:spacing w:before="4" w:line="264" w:lineRule="auto"/>
              <w:ind w:right="3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ударения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слов-омографов;</w:t>
            </w:r>
          </w:p>
          <w:p w:rsidR="00DB28D3" w:rsidRDefault="00DB28D3" w:rsidP="00675125">
            <w:pPr>
              <w:pStyle w:val="TableParagraph"/>
              <w:spacing w:before="2" w:line="266" w:lineRule="auto"/>
              <w:ind w:right="7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рисунками: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proofErr w:type="gramStart"/>
            <w:r>
              <w:rPr>
                <w:w w:val="105"/>
                <w:sz w:val="15"/>
              </w:rPr>
              <w:t>х-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омографах,опираясь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предметов;</w:t>
            </w:r>
          </w:p>
          <w:p w:rsidR="00DB28D3" w:rsidRDefault="00DB28D3" w:rsidP="00675125">
            <w:pPr>
              <w:pStyle w:val="TableParagraph"/>
              <w:spacing w:before="2" w:line="266" w:lineRule="auto"/>
              <w:ind w:right="135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потренироваться в произношении сло</w:t>
            </w:r>
            <w:proofErr w:type="gramStart"/>
            <w:r>
              <w:rPr>
                <w:w w:val="105"/>
                <w:sz w:val="15"/>
              </w:rPr>
              <w:t>в-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омографов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поставленным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ударением;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определить место ударенияв словах-омографах;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толковым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словарём: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объяснить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пáрить,парúть,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парóм;</w:t>
            </w:r>
          </w:p>
          <w:p w:rsidR="00DB28D3" w:rsidRDefault="00DB28D3" w:rsidP="00675125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паре: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со</w:t>
            </w:r>
            <w:proofErr w:type="gramEnd"/>
          </w:p>
          <w:p w:rsidR="00DB28D3" w:rsidRDefault="00DB28D3" w:rsidP="00675125">
            <w:pPr>
              <w:pStyle w:val="TableParagraph"/>
              <w:spacing w:before="17" w:line="266" w:lineRule="auto"/>
              <w:ind w:right="600"/>
              <w:rPr>
                <w:sz w:val="15"/>
              </w:rPr>
            </w:pPr>
            <w:r>
              <w:rPr>
                <w:w w:val="105"/>
                <w:sz w:val="15"/>
              </w:rPr>
              <w:t>словосочетаниями, в которыхактуализируется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смыслоразличительная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ударения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словах;</w:t>
            </w:r>
          </w:p>
        </w:tc>
        <w:tc>
          <w:tcPr>
            <w:tcW w:w="1020" w:type="dxa"/>
          </w:tcPr>
          <w:p w:rsidR="00DB28D3" w:rsidRDefault="00DB28D3" w:rsidP="00675125">
            <w:pPr>
              <w:pStyle w:val="TableParagraph"/>
              <w:spacing w:before="59" w:line="264" w:lineRule="auto"/>
              <w:ind w:right="3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DB28D3" w:rsidRDefault="00DB28D3" w:rsidP="0067512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</w:tbl>
    <w:p w:rsidR="00DB28D3" w:rsidRDefault="00DB28D3" w:rsidP="00DB28D3">
      <w:pPr>
        <w:rPr>
          <w:sz w:val="15"/>
        </w:rPr>
        <w:sectPr w:rsidR="00DB28D3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199"/>
        <w:gridCol w:w="528"/>
        <w:gridCol w:w="554"/>
        <w:gridCol w:w="709"/>
        <w:gridCol w:w="851"/>
        <w:gridCol w:w="4861"/>
        <w:gridCol w:w="1020"/>
        <w:gridCol w:w="1380"/>
      </w:tblGrid>
      <w:tr w:rsidR="00DB28D3" w:rsidTr="00124214">
        <w:trPr>
          <w:trHeight w:val="7640"/>
        </w:trPr>
        <w:tc>
          <w:tcPr>
            <w:tcW w:w="396" w:type="dxa"/>
          </w:tcPr>
          <w:p w:rsidR="00DB28D3" w:rsidRDefault="00DB28D3" w:rsidP="0067512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5199" w:type="dxa"/>
          </w:tcPr>
          <w:p w:rsidR="00DB28D3" w:rsidRDefault="00DB28D3" w:rsidP="0067512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Синонимы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антонимы.</w:t>
            </w:r>
          </w:p>
        </w:tc>
        <w:tc>
          <w:tcPr>
            <w:tcW w:w="528" w:type="dxa"/>
          </w:tcPr>
          <w:p w:rsidR="00DB28D3" w:rsidRDefault="00DB28D3" w:rsidP="0067512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554" w:type="dxa"/>
          </w:tcPr>
          <w:p w:rsidR="00DB28D3" w:rsidRDefault="00DB28D3" w:rsidP="0067512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:rsidR="00DB28D3" w:rsidRDefault="00DB28D3" w:rsidP="0067512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:rsidR="00DB28D3" w:rsidRDefault="00DB28D3" w:rsidP="00675125">
            <w:pPr>
              <w:pStyle w:val="TableParagraph"/>
              <w:spacing w:before="65"/>
              <w:rPr>
                <w:sz w:val="15"/>
              </w:rPr>
            </w:pPr>
          </w:p>
        </w:tc>
        <w:tc>
          <w:tcPr>
            <w:tcW w:w="4861" w:type="dxa"/>
          </w:tcPr>
          <w:p w:rsidR="00DB28D3" w:rsidRDefault="00DB28D3" w:rsidP="00675125">
            <w:pPr>
              <w:pStyle w:val="TableParagraph"/>
              <w:spacing w:before="59" w:line="264" w:lineRule="auto"/>
              <w:ind w:right="137"/>
              <w:rPr>
                <w:sz w:val="15"/>
              </w:rPr>
            </w:pPr>
            <w:r>
              <w:rPr>
                <w:sz w:val="15"/>
              </w:rPr>
              <w:t>Учебный диалог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«Что такое синонимы?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Совпадают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значения?»;</w:t>
            </w:r>
          </w:p>
          <w:p w:rsidR="00DB28D3" w:rsidRDefault="00DB28D3" w:rsidP="00675125">
            <w:pPr>
              <w:pStyle w:val="TableParagraph"/>
              <w:spacing w:before="5" w:line="266" w:lineRule="auto"/>
              <w:ind w:right="352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найти синонимы в тексте,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определить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proofErr w:type="gramStart"/>
            <w:r>
              <w:rPr>
                <w:w w:val="105"/>
                <w:sz w:val="15"/>
              </w:rPr>
              <w:t>;п</w:t>
            </w:r>
            <w:proofErr w:type="gramEnd"/>
            <w:r>
              <w:rPr>
                <w:w w:val="105"/>
                <w:sz w:val="15"/>
              </w:rPr>
              <w:t>одобрать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(современным,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устаревшим,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иноязычным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т.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п.);</w:t>
            </w:r>
          </w:p>
          <w:p w:rsidR="00DB28D3" w:rsidRDefault="00DB28D3" w:rsidP="00675125">
            <w:pPr>
              <w:pStyle w:val="TableParagraph"/>
              <w:spacing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потренировать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тот</w:t>
            </w:r>
            <w:proofErr w:type="gramStart"/>
            <w:r>
              <w:rPr>
                <w:w w:val="105"/>
                <w:sz w:val="15"/>
              </w:rPr>
              <w:t>,к</w:t>
            </w:r>
            <w:proofErr w:type="gramEnd"/>
            <w:r>
              <w:rPr>
                <w:w w:val="105"/>
                <w:sz w:val="15"/>
              </w:rPr>
              <w:t>оторый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соответствует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</w:p>
          <w:p w:rsidR="00DB28D3" w:rsidRDefault="00DB28D3" w:rsidP="00675125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контексту;</w:t>
            </w:r>
          </w:p>
          <w:p w:rsidR="00DB28D3" w:rsidRDefault="00DB28D3" w:rsidP="00675125">
            <w:pPr>
              <w:pStyle w:val="TableParagraph"/>
              <w:spacing w:before="22" w:line="266" w:lineRule="auto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паре: опираясь на рисунок, каждый ученик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подбирает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современные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слова-синонимы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устаревшим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затем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ученики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проверяют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друга;</w:t>
            </w:r>
          </w:p>
          <w:p w:rsidR="00DB28D3" w:rsidRDefault="00DB28D3" w:rsidP="00675125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«Для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антонимы?»;</w:t>
            </w:r>
          </w:p>
          <w:p w:rsidR="00DB28D3" w:rsidRDefault="00DB28D3" w:rsidP="00675125">
            <w:pPr>
              <w:pStyle w:val="TableParagraph"/>
              <w:spacing w:before="18" w:line="266" w:lineRule="auto"/>
              <w:ind w:right="21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выписать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текста;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подобрать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паре</w:t>
            </w:r>
          </w:p>
          <w:p w:rsidR="00DB28D3" w:rsidRDefault="00DB28D3" w:rsidP="00675125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антонимов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подобрать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которомуони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относятся;</w:t>
            </w:r>
          </w:p>
          <w:p w:rsidR="00DB28D3" w:rsidRDefault="00DB28D3" w:rsidP="00675125">
            <w:pPr>
              <w:pStyle w:val="TableParagraph"/>
              <w:spacing w:before="17" w:line="266" w:lineRule="auto"/>
              <w:ind w:right="370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Комментированное письмо: определить, с каким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сочетаетсякаждый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DB28D3" w:rsidRDefault="00DB28D3" w:rsidP="00675125">
            <w:pPr>
              <w:pStyle w:val="TableParagraph"/>
              <w:spacing w:before="4" w:line="266" w:lineRule="auto"/>
              <w:ind w:right="26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Самостоятельная работа: познакомиться с историей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происхожденияслов </w:t>
            </w:r>
            <w:r>
              <w:rPr>
                <w:spacing w:val="-1"/>
                <w:w w:val="105"/>
                <w:sz w:val="15"/>
              </w:rPr>
              <w:t>антоним, вороной, вежливый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рубрики</w:t>
            </w:r>
            <w:proofErr w:type="gramStart"/>
            <w:r>
              <w:rPr>
                <w:w w:val="105"/>
                <w:sz w:val="15"/>
              </w:rPr>
              <w:t>«И</w:t>
            </w:r>
            <w:proofErr w:type="gramEnd"/>
            <w:r>
              <w:rPr>
                <w:w w:val="105"/>
                <w:sz w:val="15"/>
              </w:rPr>
              <w:t>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DB28D3" w:rsidRDefault="00DB28D3" w:rsidP="00675125">
            <w:pPr>
              <w:pStyle w:val="TableParagraph"/>
              <w:spacing w:line="172" w:lineRule="exact"/>
              <w:rPr>
                <w:sz w:val="15"/>
              </w:rPr>
            </w:pPr>
            <w:r>
              <w:rPr>
                <w:w w:val="105"/>
                <w:sz w:val="15"/>
              </w:rPr>
              <w:t>культуры»;</w:t>
            </w:r>
          </w:p>
          <w:p w:rsidR="00DB28D3" w:rsidRDefault="00DB28D3" w:rsidP="00675125">
            <w:pPr>
              <w:pStyle w:val="TableParagraph"/>
              <w:spacing w:before="22" w:line="266" w:lineRule="auto"/>
              <w:ind w:right="3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Дидактическая игра «Восстанови антонимическую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пару»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материалепословиц);</w:t>
            </w:r>
          </w:p>
          <w:p w:rsidR="00DB28D3" w:rsidRDefault="00DB28D3" w:rsidP="00675125">
            <w:pPr>
              <w:pStyle w:val="TableParagraph"/>
              <w:spacing w:before="4" w:line="264" w:lineRule="auto"/>
              <w:ind w:right="5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антонимы;</w:t>
            </w:r>
          </w:p>
          <w:p w:rsidR="00DB28D3" w:rsidRDefault="00DB28D3" w:rsidP="00675125">
            <w:pPr>
              <w:pStyle w:val="TableParagraph"/>
              <w:spacing w:before="2" w:line="266" w:lineRule="auto"/>
              <w:ind w:right="265"/>
              <w:rPr>
                <w:sz w:val="15"/>
              </w:rPr>
            </w:pPr>
            <w:r>
              <w:rPr>
                <w:w w:val="105"/>
                <w:sz w:val="15"/>
              </w:rPr>
              <w:t>Объяснение учителя: особенности жанра пословиц;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пословиц,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предположить</w:t>
            </w:r>
            <w:proofErr w:type="gramStart"/>
            <w:r>
              <w:rPr>
                <w:w w:val="105"/>
                <w:sz w:val="15"/>
              </w:rPr>
              <w:t>,к</w:t>
            </w:r>
            <w:proofErr w:type="gramEnd"/>
            <w:r>
              <w:rPr>
                <w:w w:val="105"/>
                <w:sz w:val="15"/>
              </w:rPr>
              <w:t>ак они могли возникнуть Работа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паре: составить из частей пословицы, сравнить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русскиепословицы и поговорки с пословицами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поговорками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  <w:p w:rsidR="00DB28D3" w:rsidRDefault="00DB28D3" w:rsidP="00675125">
            <w:pPr>
              <w:pStyle w:val="TableParagraph"/>
              <w:spacing w:before="3" w:line="266" w:lineRule="auto"/>
              <w:ind w:right="1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толковым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словарём: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объяснить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верста, пядь</w:t>
            </w:r>
            <w:proofErr w:type="gramStart"/>
            <w:r>
              <w:rPr>
                <w:w w:val="105"/>
                <w:sz w:val="15"/>
              </w:rPr>
              <w:t>,а</w:t>
            </w:r>
            <w:proofErr w:type="gramEnd"/>
            <w:r>
              <w:rPr>
                <w:w w:val="105"/>
                <w:sz w:val="15"/>
              </w:rPr>
              <w:t>ршин, сажень и значение поговорок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словавстречаются;</w:t>
            </w:r>
          </w:p>
          <w:p w:rsidR="00DB28D3" w:rsidRDefault="00DB28D3" w:rsidP="00675125">
            <w:pPr>
              <w:pStyle w:val="TableParagraph"/>
              <w:spacing w:line="169" w:lineRule="exact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«Отгадай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пословицу»;</w:t>
            </w:r>
          </w:p>
        </w:tc>
        <w:tc>
          <w:tcPr>
            <w:tcW w:w="1020" w:type="dxa"/>
          </w:tcPr>
          <w:p w:rsidR="00DB28D3" w:rsidRDefault="00DB28D3" w:rsidP="00675125">
            <w:pPr>
              <w:pStyle w:val="TableParagraph"/>
              <w:spacing w:before="59" w:line="264" w:lineRule="auto"/>
              <w:ind w:right="3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DB28D3" w:rsidRDefault="00DB28D3" w:rsidP="00675125">
            <w:pPr>
              <w:pStyle w:val="TableParagraph"/>
              <w:spacing w:before="2" w:line="266" w:lineRule="auto"/>
              <w:ind w:right="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B28D3" w:rsidRDefault="00DB28D3" w:rsidP="0067512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</w:tbl>
    <w:p w:rsidR="00DB28D3" w:rsidRDefault="00DB28D3" w:rsidP="00DB28D3">
      <w:pPr>
        <w:rPr>
          <w:sz w:val="15"/>
        </w:rPr>
        <w:sectPr w:rsidR="00DB28D3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199"/>
        <w:gridCol w:w="528"/>
        <w:gridCol w:w="696"/>
        <w:gridCol w:w="567"/>
        <w:gridCol w:w="851"/>
        <w:gridCol w:w="4861"/>
        <w:gridCol w:w="1020"/>
        <w:gridCol w:w="1380"/>
      </w:tblGrid>
      <w:tr w:rsidR="00DB28D3" w:rsidTr="00124214">
        <w:trPr>
          <w:trHeight w:val="3708"/>
        </w:trPr>
        <w:tc>
          <w:tcPr>
            <w:tcW w:w="396" w:type="dxa"/>
          </w:tcPr>
          <w:p w:rsidR="00DB28D3" w:rsidRDefault="00DB28D3" w:rsidP="00675125">
            <w:pPr>
              <w:pStyle w:val="TableParagraph"/>
              <w:spacing w:before="59"/>
              <w:ind w:left="60" w:right="4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5199" w:type="dxa"/>
          </w:tcPr>
          <w:p w:rsidR="00DB28D3" w:rsidRDefault="00DB28D3" w:rsidP="0067512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Происхождение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пословиц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фразеологизмов.</w:t>
            </w:r>
          </w:p>
        </w:tc>
        <w:tc>
          <w:tcPr>
            <w:tcW w:w="528" w:type="dxa"/>
          </w:tcPr>
          <w:p w:rsidR="00DB28D3" w:rsidRDefault="00DB28D3" w:rsidP="0067512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96" w:type="dxa"/>
          </w:tcPr>
          <w:p w:rsidR="00DB28D3" w:rsidRDefault="00DB28D3" w:rsidP="0067512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DB28D3" w:rsidRDefault="00DB28D3" w:rsidP="0067512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:rsidR="00DB28D3" w:rsidRDefault="00DB28D3" w:rsidP="00675125">
            <w:pPr>
              <w:pStyle w:val="TableParagraph"/>
              <w:spacing w:before="62"/>
              <w:ind w:left="84"/>
              <w:rPr>
                <w:sz w:val="15"/>
              </w:rPr>
            </w:pPr>
          </w:p>
        </w:tc>
        <w:tc>
          <w:tcPr>
            <w:tcW w:w="4861" w:type="dxa"/>
          </w:tcPr>
          <w:p w:rsidR="00DB28D3" w:rsidRDefault="00DB28D3" w:rsidP="00675125">
            <w:pPr>
              <w:pStyle w:val="TableParagraph"/>
              <w:spacing w:before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фразеологизмах;</w:t>
            </w:r>
          </w:p>
          <w:p w:rsidR="00DB28D3" w:rsidRDefault="00DB28D3" w:rsidP="00675125">
            <w:pPr>
              <w:pStyle w:val="TableParagraph"/>
              <w:spacing w:before="17" w:line="266" w:lineRule="auto"/>
              <w:ind w:right="143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разделить фразеологизмы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значению;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заменить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фразеологизмами;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подобратьфразеологизмы-</w:t>
            </w:r>
          </w:p>
          <w:p w:rsidR="00DB28D3" w:rsidRDefault="00DB28D3" w:rsidP="00675125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антонимы;</w:t>
            </w:r>
          </w:p>
          <w:p w:rsidR="00DB28D3" w:rsidRDefault="00DB28D3" w:rsidP="00675125">
            <w:pPr>
              <w:pStyle w:val="TableParagraph"/>
              <w:spacing w:before="19" w:line="266" w:lineRule="auto"/>
              <w:ind w:right="15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фразеологизмы,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 языкахобщий смысл, но различную образную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догадаться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описанию</w:t>
            </w:r>
            <w:proofErr w:type="gramStart"/>
            <w:r>
              <w:rPr>
                <w:w w:val="105"/>
                <w:sz w:val="15"/>
              </w:rPr>
              <w:t>,о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каком</w:t>
            </w:r>
          </w:p>
          <w:p w:rsidR="00DB28D3" w:rsidRDefault="00DB28D3" w:rsidP="00675125">
            <w:pPr>
              <w:pStyle w:val="TableParagraph"/>
              <w:spacing w:before="2" w:line="266" w:lineRule="auto"/>
              <w:ind w:right="19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фразеологизме</w:t>
            </w:r>
            <w:proofErr w:type="gram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идёт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(каждый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работает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 своимописанием, затем представляет результаты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группе);</w:t>
            </w:r>
          </w:p>
          <w:p w:rsidR="00DB28D3" w:rsidRDefault="00DB28D3" w:rsidP="00675125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Самостоятельная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познакомиться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происхожденияфразеологизма попасть впросак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рубрики</w:t>
            </w:r>
            <w:proofErr w:type="gramStart"/>
            <w:r>
              <w:rPr>
                <w:w w:val="105"/>
                <w:sz w:val="15"/>
              </w:rPr>
              <w:t>«И</w:t>
            </w:r>
            <w:proofErr w:type="gramEnd"/>
            <w:r>
              <w:rPr>
                <w:w w:val="105"/>
                <w:sz w:val="15"/>
              </w:rPr>
              <w:t>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DB28D3" w:rsidRDefault="00DB28D3" w:rsidP="0067512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культуры»;</w:t>
            </w:r>
          </w:p>
          <w:p w:rsidR="00DB28D3" w:rsidRDefault="00DB28D3" w:rsidP="00675125">
            <w:pPr>
              <w:pStyle w:val="TableParagraph"/>
              <w:spacing w:before="20" w:line="266" w:lineRule="auto"/>
              <w:ind w:right="14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фразеологизм,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придумать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короткую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уместно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употребить;</w:t>
            </w:r>
          </w:p>
        </w:tc>
        <w:tc>
          <w:tcPr>
            <w:tcW w:w="1020" w:type="dxa"/>
          </w:tcPr>
          <w:p w:rsidR="00DB28D3" w:rsidRDefault="00DB28D3" w:rsidP="00675125">
            <w:pPr>
              <w:pStyle w:val="TableParagraph"/>
              <w:spacing w:before="59" w:line="264" w:lineRule="auto"/>
              <w:ind w:right="3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DB28D3" w:rsidRDefault="00DB28D3" w:rsidP="0067512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DB28D3" w:rsidTr="00124214">
        <w:trPr>
          <w:trHeight w:val="3405"/>
        </w:trPr>
        <w:tc>
          <w:tcPr>
            <w:tcW w:w="396" w:type="dxa"/>
          </w:tcPr>
          <w:p w:rsidR="00DB28D3" w:rsidRDefault="00DB28D3" w:rsidP="00675125">
            <w:pPr>
              <w:pStyle w:val="TableParagraph"/>
              <w:spacing w:before="59"/>
              <w:ind w:left="59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199" w:type="dxa"/>
          </w:tcPr>
          <w:p w:rsidR="00DB28D3" w:rsidRDefault="00DB28D3" w:rsidP="0067512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толкования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слов.</w:t>
            </w:r>
          </w:p>
        </w:tc>
        <w:tc>
          <w:tcPr>
            <w:tcW w:w="528" w:type="dxa"/>
          </w:tcPr>
          <w:p w:rsidR="00DB28D3" w:rsidRDefault="00DB28D3" w:rsidP="0067512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96" w:type="dxa"/>
          </w:tcPr>
          <w:p w:rsidR="00DB28D3" w:rsidRDefault="00DB28D3" w:rsidP="0067512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DB28D3" w:rsidRDefault="00DB28D3" w:rsidP="0067512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:rsidR="00DB28D3" w:rsidRDefault="00DB28D3" w:rsidP="00675125">
            <w:pPr>
              <w:pStyle w:val="TableParagraph"/>
              <w:spacing w:before="62"/>
              <w:ind w:left="84"/>
              <w:rPr>
                <w:sz w:val="15"/>
              </w:rPr>
            </w:pPr>
          </w:p>
        </w:tc>
        <w:tc>
          <w:tcPr>
            <w:tcW w:w="4861" w:type="dxa"/>
          </w:tcPr>
          <w:p w:rsidR="00DB28D3" w:rsidRDefault="00DB28D3" w:rsidP="00675125">
            <w:pPr>
              <w:pStyle w:val="TableParagraph"/>
              <w:spacing w:before="59" w:line="264" w:lineRule="auto"/>
              <w:ind w:right="60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Объяснение </w:t>
            </w:r>
            <w:proofErr w:type="gramStart"/>
            <w:r>
              <w:rPr>
                <w:spacing w:val="-1"/>
                <w:w w:val="105"/>
                <w:sz w:val="15"/>
              </w:rPr>
              <w:t>учителя</w:t>
            </w:r>
            <w:proofErr w:type="gramEnd"/>
            <w:r>
              <w:rPr>
                <w:spacing w:val="-1"/>
                <w:w w:val="105"/>
                <w:sz w:val="15"/>
              </w:rPr>
              <w:t>: какой словарь называется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толковым;</w:t>
            </w:r>
          </w:p>
          <w:p w:rsidR="00DB28D3" w:rsidRDefault="00DB28D3" w:rsidP="00675125">
            <w:pPr>
              <w:pStyle w:val="TableParagraph"/>
              <w:spacing w:before="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паре: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толкованию,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проверить другдруга; объяснить значение слов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синонимов; объяснитьзначение слова,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подобрав родственное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слово;</w:t>
            </w:r>
          </w:p>
          <w:p w:rsidR="00DB28D3" w:rsidRDefault="00DB28D3" w:rsidP="00675125">
            <w:pPr>
              <w:pStyle w:val="TableParagraph"/>
              <w:spacing w:line="266" w:lineRule="auto"/>
              <w:ind w:right="6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перечисления;</w:t>
            </w:r>
          </w:p>
          <w:p w:rsidR="00DB28D3" w:rsidRDefault="00DB28D3" w:rsidP="00675125">
            <w:pPr>
              <w:pStyle w:val="TableParagraph"/>
              <w:spacing w:before="1" w:line="266" w:lineRule="auto"/>
              <w:ind w:right="15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дописать краткое толкование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заданных слов</w:t>
            </w:r>
            <w:proofErr w:type="gramStart"/>
            <w:r>
              <w:rPr>
                <w:w w:val="105"/>
                <w:sz w:val="15"/>
              </w:rPr>
              <w:t>,о</w:t>
            </w:r>
            <w:proofErr w:type="gramEnd"/>
            <w:r>
              <w:rPr>
                <w:w w:val="105"/>
                <w:sz w:val="15"/>
              </w:rPr>
              <w:t>бъяснить значение пословицы;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рисунками: составить краткое толкование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 слов,называющих предметы на рисунках;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группе: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опираясь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объяснитьзначение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(у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всех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группыразные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представить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 выполнения задания другимучастникам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группы;</w:t>
            </w:r>
          </w:p>
        </w:tc>
        <w:tc>
          <w:tcPr>
            <w:tcW w:w="1020" w:type="dxa"/>
          </w:tcPr>
          <w:p w:rsidR="00DB28D3" w:rsidRDefault="00DB28D3" w:rsidP="00675125">
            <w:pPr>
              <w:pStyle w:val="TableParagraph"/>
              <w:spacing w:before="59" w:line="264" w:lineRule="auto"/>
              <w:ind w:right="3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DB28D3" w:rsidRDefault="00DB28D3" w:rsidP="0067512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</w:tbl>
    <w:p w:rsidR="00DB28D3" w:rsidRDefault="00DB28D3" w:rsidP="00DB28D3">
      <w:pPr>
        <w:rPr>
          <w:sz w:val="15"/>
        </w:rPr>
        <w:sectPr w:rsidR="00DB28D3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199"/>
        <w:gridCol w:w="528"/>
        <w:gridCol w:w="696"/>
        <w:gridCol w:w="567"/>
        <w:gridCol w:w="851"/>
        <w:gridCol w:w="4861"/>
        <w:gridCol w:w="1020"/>
        <w:gridCol w:w="1380"/>
      </w:tblGrid>
      <w:tr w:rsidR="00DB28D3" w:rsidTr="00124214">
        <w:trPr>
          <w:trHeight w:val="3982"/>
        </w:trPr>
        <w:tc>
          <w:tcPr>
            <w:tcW w:w="396" w:type="dxa"/>
          </w:tcPr>
          <w:p w:rsidR="00DB28D3" w:rsidRDefault="00DB28D3" w:rsidP="00675125">
            <w:pPr>
              <w:pStyle w:val="TableParagraph"/>
              <w:spacing w:before="59"/>
              <w:ind w:left="60" w:right="4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2.5.</w:t>
            </w:r>
          </w:p>
        </w:tc>
        <w:tc>
          <w:tcPr>
            <w:tcW w:w="5199" w:type="dxa"/>
          </w:tcPr>
          <w:p w:rsidR="00DB28D3" w:rsidRDefault="00DB28D3" w:rsidP="0067512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Учимся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сказки.</w:t>
            </w:r>
          </w:p>
        </w:tc>
        <w:tc>
          <w:tcPr>
            <w:tcW w:w="528" w:type="dxa"/>
          </w:tcPr>
          <w:p w:rsidR="00DB28D3" w:rsidRDefault="00DB28D3" w:rsidP="0067512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96" w:type="dxa"/>
          </w:tcPr>
          <w:p w:rsidR="00DB28D3" w:rsidRDefault="00DB28D3" w:rsidP="0067512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7" w:type="dxa"/>
          </w:tcPr>
          <w:p w:rsidR="00DB28D3" w:rsidRDefault="00DB28D3" w:rsidP="0067512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:rsidR="00DB28D3" w:rsidRDefault="00DB28D3" w:rsidP="00675125">
            <w:pPr>
              <w:pStyle w:val="TableParagraph"/>
              <w:spacing w:before="62"/>
              <w:ind w:left="84"/>
              <w:rPr>
                <w:sz w:val="15"/>
              </w:rPr>
            </w:pPr>
          </w:p>
        </w:tc>
        <w:tc>
          <w:tcPr>
            <w:tcW w:w="4861" w:type="dxa"/>
          </w:tcPr>
          <w:p w:rsidR="00DB28D3" w:rsidRDefault="00DB28D3" w:rsidP="00675125">
            <w:pPr>
              <w:pStyle w:val="TableParagraph"/>
              <w:spacing w:before="5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«сказочном»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ударении;</w:t>
            </w:r>
          </w:p>
          <w:p w:rsidR="00DB28D3" w:rsidRDefault="00DB28D3" w:rsidP="00675125">
            <w:pPr>
              <w:pStyle w:val="TableParagraph"/>
              <w:spacing w:before="17" w:line="266" w:lineRule="auto"/>
              <w:ind w:right="20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потренироваться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«сказочных»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 и выражений с необычным ударением и чтении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фразеологизмов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предлоге;</w:t>
            </w:r>
          </w:p>
          <w:p w:rsidR="00DB28D3" w:rsidRDefault="00DB28D3" w:rsidP="00675125">
            <w:pPr>
              <w:pStyle w:val="TableParagraph"/>
              <w:spacing w:line="266" w:lineRule="auto"/>
              <w:ind w:right="19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отрывки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подумать,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ударениестоит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определённых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словах,</w:t>
            </w:r>
          </w:p>
          <w:p w:rsidR="00DB28D3" w:rsidRDefault="00DB28D3" w:rsidP="00675125">
            <w:pPr>
              <w:pStyle w:val="TableParagraph"/>
              <w:spacing w:line="264" w:lineRule="auto"/>
              <w:ind w:right="741"/>
              <w:rPr>
                <w:sz w:val="15"/>
              </w:rPr>
            </w:pPr>
            <w:r>
              <w:rPr>
                <w:w w:val="105"/>
                <w:sz w:val="15"/>
              </w:rPr>
              <w:t>сравнить своё предположение и объяснения,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задании;</w:t>
            </w:r>
          </w:p>
          <w:p w:rsidR="00DB28D3" w:rsidRDefault="00DB28D3" w:rsidP="00675125">
            <w:pPr>
              <w:pStyle w:val="TableParagraph"/>
              <w:spacing w:before="7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отрывки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определить, в каких «сказочных» словах можно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поставить ударение, опираясь на текст, а в каких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воспользоваться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словарём;</w:t>
            </w:r>
          </w:p>
          <w:p w:rsidR="00DB28D3" w:rsidRDefault="00DB28D3" w:rsidP="00675125">
            <w:pPr>
              <w:pStyle w:val="TableParagraph"/>
              <w:spacing w:before="2" w:line="266" w:lineRule="auto"/>
              <w:ind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поставить ударение в словах, которые можно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прочитать не «показочному», выписать эти слова,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оценить работу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друга;</w:t>
            </w:r>
          </w:p>
          <w:p w:rsidR="00DB28D3" w:rsidRDefault="00DB28D3" w:rsidP="00675125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«Слушаем и учимся читать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фрагменты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необычным произношением и ударением»;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тренинг;</w:t>
            </w:r>
          </w:p>
        </w:tc>
        <w:tc>
          <w:tcPr>
            <w:tcW w:w="1020" w:type="dxa"/>
          </w:tcPr>
          <w:p w:rsidR="00DB28D3" w:rsidRDefault="00DB28D3" w:rsidP="00675125">
            <w:pPr>
              <w:pStyle w:val="TableParagraph"/>
              <w:spacing w:before="59" w:line="264" w:lineRule="auto"/>
              <w:ind w:right="3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DB28D3" w:rsidRDefault="00DB28D3" w:rsidP="00675125">
            <w:pPr>
              <w:pStyle w:val="TableParagraph"/>
              <w:spacing w:before="2" w:line="266" w:lineRule="auto"/>
              <w:ind w:right="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B28D3" w:rsidRDefault="00DB28D3" w:rsidP="0067512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DB28D3" w:rsidTr="00675125">
        <w:trPr>
          <w:trHeight w:val="333"/>
        </w:trPr>
        <w:tc>
          <w:tcPr>
            <w:tcW w:w="5595" w:type="dxa"/>
            <w:gridSpan w:val="2"/>
          </w:tcPr>
          <w:p w:rsidR="00DB28D3" w:rsidRDefault="00DB28D3" w:rsidP="00675125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DB28D3" w:rsidRDefault="00DB28D3" w:rsidP="00675125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9375" w:type="dxa"/>
            <w:gridSpan w:val="6"/>
          </w:tcPr>
          <w:p w:rsidR="00DB28D3" w:rsidRDefault="00DB28D3" w:rsidP="00675125">
            <w:pPr>
              <w:pStyle w:val="TableParagraph"/>
              <w:ind w:left="0"/>
              <w:rPr>
                <w:sz w:val="14"/>
              </w:rPr>
            </w:pPr>
          </w:p>
        </w:tc>
      </w:tr>
      <w:tr w:rsidR="00DB28D3" w:rsidRPr="00FD2097" w:rsidTr="00675125">
        <w:trPr>
          <w:trHeight w:val="332"/>
        </w:trPr>
        <w:tc>
          <w:tcPr>
            <w:tcW w:w="15498" w:type="dxa"/>
            <w:gridSpan w:val="9"/>
          </w:tcPr>
          <w:p w:rsidR="00DB28D3" w:rsidRDefault="00DB28D3" w:rsidP="00675125">
            <w:pPr>
              <w:pStyle w:val="TableParagraph"/>
              <w:spacing w:before="63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3.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Секреты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речи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текста</w:t>
            </w:r>
          </w:p>
        </w:tc>
      </w:tr>
      <w:tr w:rsidR="00DB28D3" w:rsidTr="00124214">
        <w:trPr>
          <w:trHeight w:val="3216"/>
        </w:trPr>
        <w:tc>
          <w:tcPr>
            <w:tcW w:w="396" w:type="dxa"/>
          </w:tcPr>
          <w:p w:rsidR="00DB28D3" w:rsidRDefault="00DB28D3" w:rsidP="00675125">
            <w:pPr>
              <w:pStyle w:val="TableParagraph"/>
              <w:spacing w:before="61"/>
              <w:ind w:left="59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199" w:type="dxa"/>
          </w:tcPr>
          <w:p w:rsidR="00DB28D3" w:rsidRDefault="00DB28D3" w:rsidP="00675125">
            <w:pPr>
              <w:pStyle w:val="TableParagraph"/>
              <w:spacing w:before="61" w:line="266" w:lineRule="auto"/>
              <w:ind w:left="83" w:right="131"/>
              <w:rPr>
                <w:sz w:val="15"/>
              </w:rPr>
            </w:pPr>
            <w:r>
              <w:rPr>
                <w:w w:val="105"/>
                <w:sz w:val="15"/>
              </w:rPr>
              <w:t>Диалог. Приемы обещния. Особенности русского речевого этикета.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Устойчивые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этикетные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учебно-научной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коммуникации: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обращения;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вы.</w:t>
            </w:r>
          </w:p>
        </w:tc>
        <w:tc>
          <w:tcPr>
            <w:tcW w:w="528" w:type="dxa"/>
          </w:tcPr>
          <w:p w:rsidR="00DB28D3" w:rsidRDefault="00DB28D3" w:rsidP="00675125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96" w:type="dxa"/>
          </w:tcPr>
          <w:p w:rsidR="00DB28D3" w:rsidRDefault="00DB28D3" w:rsidP="00675125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DB28D3" w:rsidRDefault="00DB28D3" w:rsidP="00675125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:rsidR="00DB28D3" w:rsidRDefault="00DB28D3" w:rsidP="00675125">
            <w:pPr>
              <w:pStyle w:val="TableParagraph"/>
              <w:spacing w:before="63"/>
              <w:ind w:left="84"/>
              <w:rPr>
                <w:sz w:val="15"/>
              </w:rPr>
            </w:pPr>
          </w:p>
        </w:tc>
        <w:tc>
          <w:tcPr>
            <w:tcW w:w="4861" w:type="dxa"/>
          </w:tcPr>
          <w:p w:rsidR="00DB28D3" w:rsidRDefault="00DB28D3" w:rsidP="00675125">
            <w:pPr>
              <w:pStyle w:val="TableParagraph"/>
              <w:spacing w:before="61" w:line="264" w:lineRule="auto"/>
              <w:ind w:right="467"/>
              <w:rPr>
                <w:sz w:val="15"/>
              </w:rPr>
            </w:pPr>
            <w:r>
              <w:rPr>
                <w:w w:val="105"/>
                <w:sz w:val="15"/>
              </w:rPr>
              <w:t>Работа с рисунками: провести анализ ситуаций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речевого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общения;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подобрать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варианты подписей — устойчивых этикетных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выражений;</w:t>
            </w:r>
          </w:p>
          <w:p w:rsidR="00DB28D3" w:rsidRDefault="00DB28D3" w:rsidP="00675125">
            <w:pPr>
              <w:pStyle w:val="TableParagraph"/>
              <w:spacing w:before="7" w:line="266" w:lineRule="auto"/>
              <w:ind w:right="1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толковым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словарём: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объяснить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реплика;</w:t>
            </w:r>
          </w:p>
          <w:p w:rsidR="00DB28D3" w:rsidRDefault="00DB28D3" w:rsidP="00675125">
            <w:pPr>
              <w:pStyle w:val="TableParagraph"/>
              <w:spacing w:before="4" w:line="264" w:lineRule="auto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группе: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каждому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участнику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группы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нужно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прочитать диалог</w:t>
            </w:r>
            <w:proofErr w:type="gramStart"/>
            <w:r>
              <w:rPr>
                <w:w w:val="105"/>
                <w:sz w:val="15"/>
              </w:rPr>
              <w:t>,н</w:t>
            </w:r>
            <w:proofErr w:type="gramEnd"/>
            <w:r>
              <w:rPr>
                <w:w w:val="105"/>
                <w:sz w:val="15"/>
              </w:rPr>
              <w:t>айти ошибки, обсудить, как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исправить,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участникамигруппы;</w:t>
            </w:r>
          </w:p>
          <w:p w:rsidR="00DB28D3" w:rsidRDefault="00DB28D3" w:rsidP="00675125">
            <w:pPr>
              <w:pStyle w:val="TableParagraph"/>
              <w:spacing w:before="4" w:line="266" w:lineRule="auto"/>
              <w:ind w:right="43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диалога, прочитатьего по ролям, точно передавая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собеседника;</w:t>
            </w:r>
          </w:p>
          <w:p w:rsidR="00DB28D3" w:rsidRDefault="00DB28D3" w:rsidP="00675125">
            <w:pPr>
              <w:pStyle w:val="TableParagraph"/>
              <w:spacing w:line="264" w:lineRule="auto"/>
              <w:ind w:right="693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пословиц;</w:t>
            </w:r>
          </w:p>
          <w:p w:rsidR="00DB28D3" w:rsidRDefault="00DB28D3" w:rsidP="00675125">
            <w:pPr>
              <w:pStyle w:val="TableParagraph"/>
              <w:spacing w:before="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Проектное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написать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вестидиалог;</w:t>
            </w:r>
          </w:p>
        </w:tc>
        <w:tc>
          <w:tcPr>
            <w:tcW w:w="1020" w:type="dxa"/>
          </w:tcPr>
          <w:p w:rsidR="00DB28D3" w:rsidRDefault="00DB28D3" w:rsidP="00675125">
            <w:pPr>
              <w:pStyle w:val="TableParagraph"/>
              <w:spacing w:before="61" w:line="264" w:lineRule="auto"/>
              <w:ind w:right="3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DB28D3" w:rsidRDefault="00DB28D3" w:rsidP="00675125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</w:tbl>
    <w:p w:rsidR="00DB28D3" w:rsidRDefault="00DB28D3" w:rsidP="00DB28D3">
      <w:pPr>
        <w:rPr>
          <w:sz w:val="15"/>
        </w:rPr>
        <w:sectPr w:rsidR="00DB28D3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199"/>
        <w:gridCol w:w="528"/>
        <w:gridCol w:w="696"/>
        <w:gridCol w:w="567"/>
        <w:gridCol w:w="851"/>
        <w:gridCol w:w="4861"/>
        <w:gridCol w:w="1020"/>
        <w:gridCol w:w="1380"/>
      </w:tblGrid>
      <w:tr w:rsidR="00DB28D3" w:rsidTr="00124214">
        <w:trPr>
          <w:trHeight w:val="4188"/>
        </w:trPr>
        <w:tc>
          <w:tcPr>
            <w:tcW w:w="396" w:type="dxa"/>
          </w:tcPr>
          <w:p w:rsidR="00DB28D3" w:rsidRDefault="00DB28D3" w:rsidP="00675125">
            <w:pPr>
              <w:pStyle w:val="TableParagraph"/>
              <w:spacing w:before="59"/>
              <w:ind w:left="60" w:right="4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5199" w:type="dxa"/>
          </w:tcPr>
          <w:p w:rsidR="00DB28D3" w:rsidRDefault="00DB28D3" w:rsidP="00675125">
            <w:pPr>
              <w:pStyle w:val="TableParagraph"/>
              <w:spacing w:before="59" w:line="266" w:lineRule="auto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Анализ информации прочитанного и прослушанного текста: отличение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фактов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второстепенных;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фактов;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логической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фактами.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развернутое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толкование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 слова.</w:t>
            </w:r>
          </w:p>
        </w:tc>
        <w:tc>
          <w:tcPr>
            <w:tcW w:w="528" w:type="dxa"/>
          </w:tcPr>
          <w:p w:rsidR="00DB28D3" w:rsidRDefault="00DB28D3" w:rsidP="0067512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96" w:type="dxa"/>
          </w:tcPr>
          <w:p w:rsidR="00DB28D3" w:rsidRDefault="00DB28D3" w:rsidP="0067512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7" w:type="dxa"/>
          </w:tcPr>
          <w:p w:rsidR="00DB28D3" w:rsidRDefault="00DB28D3" w:rsidP="0067512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:rsidR="00DB28D3" w:rsidRDefault="00DB28D3" w:rsidP="00675125">
            <w:pPr>
              <w:pStyle w:val="TableParagraph"/>
              <w:spacing w:before="62"/>
              <w:ind w:left="84"/>
              <w:rPr>
                <w:sz w:val="15"/>
              </w:rPr>
            </w:pPr>
          </w:p>
        </w:tc>
        <w:tc>
          <w:tcPr>
            <w:tcW w:w="4861" w:type="dxa"/>
          </w:tcPr>
          <w:p w:rsidR="00DB28D3" w:rsidRDefault="00DB28D3" w:rsidP="00675125">
            <w:pPr>
              <w:pStyle w:val="TableParagraph"/>
              <w:spacing w:before="59" w:line="266" w:lineRule="auto"/>
              <w:ind w:right="78"/>
              <w:rPr>
                <w:sz w:val="15"/>
              </w:rPr>
            </w:pPr>
            <w:r>
              <w:rPr>
                <w:w w:val="105"/>
                <w:sz w:val="15"/>
              </w:rPr>
              <w:t>Работа с текстом: послушать текст, который читает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учитель, извлечьинформацию о родовом значении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вопросыучителя;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текст, подчеркнуть слова, которые описываютглавного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рассказа;</w:t>
            </w:r>
          </w:p>
          <w:p w:rsidR="00DB28D3" w:rsidRDefault="00DB28D3" w:rsidP="00675125">
            <w:pPr>
              <w:pStyle w:val="TableParagraph"/>
              <w:spacing w:before="3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Творческое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подчёркнутые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 написатьразвёрнутое толкование значения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DB28D3" w:rsidRDefault="00DB28D3" w:rsidP="00675125">
            <w:pPr>
              <w:pStyle w:val="TableParagraph"/>
              <w:spacing w:line="266" w:lineRule="auto"/>
              <w:ind w:right="62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группе: соотнести краткие и развёрнутые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толкования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толкованияуместны;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восстановить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подобрав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 толкования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</w:p>
          <w:p w:rsidR="00DB28D3" w:rsidRDefault="00DB28D3" w:rsidP="00675125">
            <w:pPr>
              <w:pStyle w:val="TableParagraph"/>
              <w:spacing w:line="172" w:lineRule="exact"/>
              <w:rPr>
                <w:sz w:val="15"/>
              </w:rPr>
            </w:pPr>
            <w:r>
              <w:rPr>
                <w:w w:val="105"/>
                <w:sz w:val="15"/>
              </w:rPr>
              <w:t>слова;</w:t>
            </w:r>
          </w:p>
          <w:p w:rsidR="00DB28D3" w:rsidRDefault="00DB28D3" w:rsidP="00675125">
            <w:pPr>
              <w:pStyle w:val="TableParagraph"/>
              <w:spacing w:before="21" w:line="266" w:lineRule="auto"/>
              <w:ind w:right="3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толкований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 словаодно развёрнутое толкование;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группе: оценить черновики текстов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развёрнутых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толкований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 слова 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по</w:t>
            </w:r>
            <w:proofErr w:type="gramEnd"/>
          </w:p>
          <w:p w:rsidR="00DB28D3" w:rsidRDefault="00DB28D3" w:rsidP="00675125">
            <w:pPr>
              <w:pStyle w:val="TableParagraph"/>
              <w:spacing w:line="170" w:lineRule="exact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критериям,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отредактировать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тексты;</w:t>
            </w:r>
          </w:p>
          <w:p w:rsidR="00DB28D3" w:rsidRDefault="00DB28D3" w:rsidP="00675125">
            <w:pPr>
              <w:pStyle w:val="TableParagraph"/>
              <w:spacing w:before="22" w:line="266" w:lineRule="auto"/>
              <w:ind w:right="39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таблицей: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заполнить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выписав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краткоеи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развёрнутое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толкование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020" w:type="dxa"/>
          </w:tcPr>
          <w:p w:rsidR="00DB28D3" w:rsidRDefault="00DB28D3" w:rsidP="00675125">
            <w:pPr>
              <w:pStyle w:val="TableParagraph"/>
              <w:spacing w:before="59" w:line="264" w:lineRule="auto"/>
              <w:ind w:right="3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DB28D3" w:rsidRDefault="00DB28D3" w:rsidP="00675125">
            <w:pPr>
              <w:pStyle w:val="TableParagraph"/>
              <w:spacing w:before="2" w:line="266" w:lineRule="auto"/>
              <w:ind w:right="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B28D3" w:rsidRDefault="00DB28D3" w:rsidP="0067512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DB28D3" w:rsidTr="00124214">
        <w:trPr>
          <w:trHeight w:val="6480"/>
        </w:trPr>
        <w:tc>
          <w:tcPr>
            <w:tcW w:w="396" w:type="dxa"/>
          </w:tcPr>
          <w:p w:rsidR="00DB28D3" w:rsidRDefault="00DB28D3" w:rsidP="00675125">
            <w:pPr>
              <w:pStyle w:val="TableParagraph"/>
              <w:spacing w:before="59"/>
              <w:ind w:left="59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199" w:type="dxa"/>
          </w:tcPr>
          <w:p w:rsidR="00DB28D3" w:rsidRDefault="00DB28D3" w:rsidP="00675125">
            <w:pPr>
              <w:pStyle w:val="TableParagraph"/>
              <w:spacing w:before="59" w:line="264" w:lineRule="auto"/>
              <w:ind w:left="83" w:right="2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Связь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тексте.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повтор.</w:t>
            </w:r>
          </w:p>
        </w:tc>
        <w:tc>
          <w:tcPr>
            <w:tcW w:w="528" w:type="dxa"/>
          </w:tcPr>
          <w:p w:rsidR="00DB28D3" w:rsidRDefault="00DB28D3" w:rsidP="0067512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96" w:type="dxa"/>
          </w:tcPr>
          <w:p w:rsidR="00DB28D3" w:rsidRDefault="00DB28D3" w:rsidP="0067512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DB28D3" w:rsidRDefault="00DB28D3" w:rsidP="0067512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:rsidR="00DB28D3" w:rsidRDefault="00DB28D3" w:rsidP="00675125">
            <w:pPr>
              <w:pStyle w:val="TableParagraph"/>
              <w:spacing w:before="62"/>
              <w:ind w:left="84"/>
              <w:rPr>
                <w:sz w:val="15"/>
              </w:rPr>
            </w:pPr>
          </w:p>
        </w:tc>
        <w:tc>
          <w:tcPr>
            <w:tcW w:w="4861" w:type="dxa"/>
          </w:tcPr>
          <w:p w:rsidR="00DB28D3" w:rsidRDefault="00DB28D3" w:rsidP="00675125">
            <w:pPr>
              <w:pStyle w:val="TableParagraph"/>
              <w:spacing w:before="59" w:line="266" w:lineRule="auto"/>
              <w:ind w:right="252"/>
              <w:rPr>
                <w:sz w:val="15"/>
              </w:rPr>
            </w:pPr>
            <w:r>
              <w:rPr>
                <w:w w:val="105"/>
                <w:sz w:val="15"/>
              </w:rPr>
              <w:t>Работа с текстом: послушать текст, который читает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учитель, объяснитьзначение незнакомых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 на информацию из текста</w:t>
            </w:r>
            <w:proofErr w:type="gramStart"/>
            <w:r>
              <w:rPr>
                <w:w w:val="105"/>
                <w:sz w:val="15"/>
              </w:rPr>
              <w:t>;в</w:t>
            </w:r>
            <w:proofErr w:type="gramEnd"/>
            <w:r>
              <w:rPr>
                <w:w w:val="105"/>
                <w:sz w:val="15"/>
              </w:rPr>
              <w:t>осстановить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текст, обобщив информацию из примеров;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паре: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предложенныйплан,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короткое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устное</w:t>
            </w:r>
          </w:p>
          <w:p w:rsidR="00DB28D3" w:rsidRDefault="00DB28D3" w:rsidP="00675125">
            <w:pPr>
              <w:pStyle w:val="TableParagraph"/>
              <w:spacing w:line="266" w:lineRule="auto"/>
              <w:ind w:righ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сообщение,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сообщениядруг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критериям;</w:t>
            </w:r>
          </w:p>
          <w:p w:rsidR="00DB28D3" w:rsidRDefault="00DB28D3" w:rsidP="00675125">
            <w:pPr>
              <w:pStyle w:val="TableParagraph"/>
              <w:spacing w:before="2" w:line="266" w:lineRule="auto"/>
              <w:ind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заменить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слово-синоним, связывающие два соседних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 в тексте, словом из предыдущего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DB28D3" w:rsidRDefault="00DB28D3" w:rsidP="00675125">
            <w:pPr>
              <w:pStyle w:val="TableParagraph"/>
              <w:spacing w:line="266" w:lineRule="auto"/>
              <w:ind w:right="2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«экспериментальный»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сделать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вывод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связывающих предложения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 потренироваться в умении находить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слова-связки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тексте;</w:t>
            </w:r>
          </w:p>
          <w:p w:rsidR="00DB28D3" w:rsidRDefault="00DB28D3" w:rsidP="00675125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восстановить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связывающие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:rsidR="00DB28D3" w:rsidRDefault="00DB28D3" w:rsidP="00675125">
            <w:pPr>
              <w:pStyle w:val="TableParagraph"/>
              <w:spacing w:before="4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Проверочная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исправить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связывающих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тексте;</w:t>
            </w:r>
          </w:p>
          <w:p w:rsidR="00DB28D3" w:rsidRDefault="00DB28D3" w:rsidP="00675125">
            <w:pPr>
              <w:pStyle w:val="TableParagraph"/>
              <w:spacing w:before="4" w:line="264" w:lineRule="auto"/>
              <w:ind w:right="134"/>
              <w:rPr>
                <w:sz w:val="15"/>
              </w:rPr>
            </w:pPr>
            <w:r>
              <w:rPr>
                <w:w w:val="105"/>
                <w:sz w:val="15"/>
              </w:rPr>
              <w:t>Творческое задание: придумать первое предложение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(второе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уже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задано,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нём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используются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это);</w:t>
            </w:r>
          </w:p>
          <w:p w:rsidR="00DB28D3" w:rsidRDefault="00DB28D3" w:rsidP="00675125">
            <w:pPr>
              <w:pStyle w:val="TableParagraph"/>
              <w:spacing w:before="5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написать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рисунков;</w:t>
            </w:r>
          </w:p>
          <w:p w:rsidR="00DB28D3" w:rsidRDefault="00DB28D3" w:rsidP="00675125">
            <w:pPr>
              <w:pStyle w:val="TableParagraph"/>
              <w:spacing w:before="4" w:line="266" w:lineRule="auto"/>
              <w:ind w:right="504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группе: обсудить черновики текстов,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написанных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рисунков,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отредактировать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тексты;</w:t>
            </w:r>
          </w:p>
          <w:p w:rsidR="00DB28D3" w:rsidRDefault="00DB28D3" w:rsidP="00675125">
            <w:pPr>
              <w:pStyle w:val="TableParagraph"/>
              <w:spacing w:before="2" w:line="266" w:lineRule="auto"/>
              <w:ind w:right="3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послушать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читает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учитель, сопоставить информацию из текста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рисунки; найти предмет, который описан в тексте;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 на информацию из текста, дополнить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толкование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1020" w:type="dxa"/>
          </w:tcPr>
          <w:p w:rsidR="00DB28D3" w:rsidRDefault="00DB28D3" w:rsidP="00675125">
            <w:pPr>
              <w:pStyle w:val="TableParagraph"/>
              <w:spacing w:before="59" w:line="264" w:lineRule="auto"/>
              <w:ind w:right="3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DB28D3" w:rsidRDefault="00DB28D3" w:rsidP="0067512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</w:tbl>
    <w:p w:rsidR="00DB28D3" w:rsidRDefault="00DB28D3" w:rsidP="00DB28D3">
      <w:pPr>
        <w:rPr>
          <w:sz w:val="15"/>
        </w:rPr>
        <w:sectPr w:rsidR="00DB28D3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199"/>
        <w:gridCol w:w="528"/>
        <w:gridCol w:w="696"/>
        <w:gridCol w:w="567"/>
        <w:gridCol w:w="851"/>
        <w:gridCol w:w="4861"/>
        <w:gridCol w:w="1020"/>
        <w:gridCol w:w="1380"/>
      </w:tblGrid>
      <w:tr w:rsidR="00DB28D3" w:rsidTr="00124214">
        <w:trPr>
          <w:trHeight w:val="2637"/>
        </w:trPr>
        <w:tc>
          <w:tcPr>
            <w:tcW w:w="396" w:type="dxa"/>
          </w:tcPr>
          <w:p w:rsidR="00DB28D3" w:rsidRDefault="00DB28D3" w:rsidP="00675125">
            <w:pPr>
              <w:pStyle w:val="TableParagraph"/>
              <w:spacing w:before="59"/>
              <w:ind w:left="60" w:right="4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5199" w:type="dxa"/>
          </w:tcPr>
          <w:p w:rsidR="00DB28D3" w:rsidRDefault="00DB28D3" w:rsidP="00675125">
            <w:pPr>
              <w:pStyle w:val="TableParagraph"/>
              <w:spacing w:before="59" w:line="264" w:lineRule="auto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инструкций.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текстов-повествований: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заметки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посещении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музеев: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праздниках.</w:t>
            </w:r>
          </w:p>
        </w:tc>
        <w:tc>
          <w:tcPr>
            <w:tcW w:w="528" w:type="dxa"/>
          </w:tcPr>
          <w:p w:rsidR="00DB28D3" w:rsidRDefault="00DB28D3" w:rsidP="0067512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96" w:type="dxa"/>
          </w:tcPr>
          <w:p w:rsidR="00DB28D3" w:rsidRDefault="00DB28D3" w:rsidP="0067512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DB28D3" w:rsidRDefault="00DB28D3" w:rsidP="0067512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:rsidR="00DB28D3" w:rsidRDefault="00DB28D3" w:rsidP="00675125">
            <w:pPr>
              <w:pStyle w:val="TableParagraph"/>
              <w:spacing w:before="62"/>
              <w:ind w:left="84"/>
              <w:rPr>
                <w:sz w:val="15"/>
              </w:rPr>
            </w:pPr>
          </w:p>
        </w:tc>
        <w:tc>
          <w:tcPr>
            <w:tcW w:w="4861" w:type="dxa"/>
          </w:tcPr>
          <w:p w:rsidR="00DB28D3" w:rsidRDefault="00DB28D3" w:rsidP="00675125">
            <w:pPr>
              <w:pStyle w:val="TableParagraph"/>
              <w:spacing w:before="59" w:line="266" w:lineRule="auto"/>
              <w:ind w:right="157"/>
              <w:rPr>
                <w:sz w:val="15"/>
              </w:rPr>
            </w:pPr>
            <w:r>
              <w:rPr>
                <w:w w:val="105"/>
                <w:sz w:val="15"/>
              </w:rPr>
              <w:t>Творческая работа: прочитать текст, сопоставить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 из текста и иллюстрации к нему,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выделить в тексте информацию, котораяпонадобится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черновик инструкции,</w:t>
            </w:r>
          </w:p>
          <w:p w:rsidR="00DB28D3" w:rsidRDefault="00DB28D3" w:rsidP="00675125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каксделать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ёлочную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игрушку;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предложенногоплана написать небольшой текс</w:t>
            </w:r>
            <w:proofErr w:type="gramStart"/>
            <w:r>
              <w:rPr>
                <w:w w:val="105"/>
                <w:sz w:val="15"/>
              </w:rPr>
              <w:t>т-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  <w:p w:rsidR="00DB28D3" w:rsidRDefault="00DB28D3" w:rsidP="00675125">
            <w:pPr>
              <w:pStyle w:val="TableParagraph"/>
              <w:spacing w:before="1" w:line="266" w:lineRule="auto"/>
              <w:ind w:right="644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группе: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обсудить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черновики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текстов,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отредактировать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их;</w:t>
            </w:r>
          </w:p>
          <w:p w:rsidR="00DB28D3" w:rsidRDefault="00DB28D3" w:rsidP="00675125">
            <w:pPr>
              <w:pStyle w:val="TableParagraph"/>
              <w:spacing w:before="4" w:line="264" w:lineRule="auto"/>
              <w:ind w:right="188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группе: сделать устное сообщение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результатах выполненияпроектного задания, </w:t>
            </w:r>
            <w:r>
              <w:rPr>
                <w:w w:val="105"/>
                <w:sz w:val="15"/>
              </w:rPr>
              <w:t>оценить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участников группы </w:t>
            </w:r>
            <w:proofErr w:type="gramStart"/>
            <w:r>
              <w:rPr>
                <w:w w:val="105"/>
                <w:sz w:val="15"/>
              </w:rPr>
              <w:t>по</w:t>
            </w:r>
            <w:proofErr w:type="gramEnd"/>
          </w:p>
          <w:p w:rsidR="00DB28D3" w:rsidRDefault="00DB28D3" w:rsidP="00675125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заранеесогласованным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критериям;</w:t>
            </w:r>
          </w:p>
        </w:tc>
        <w:tc>
          <w:tcPr>
            <w:tcW w:w="1020" w:type="dxa"/>
          </w:tcPr>
          <w:p w:rsidR="00DB28D3" w:rsidRDefault="00DB28D3" w:rsidP="00675125">
            <w:pPr>
              <w:pStyle w:val="TableParagraph"/>
              <w:spacing w:before="59" w:line="264" w:lineRule="auto"/>
              <w:ind w:right="3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DB28D3" w:rsidRDefault="00DB28D3" w:rsidP="0067512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DB28D3" w:rsidTr="00124214">
        <w:trPr>
          <w:trHeight w:val="2637"/>
        </w:trPr>
        <w:tc>
          <w:tcPr>
            <w:tcW w:w="396" w:type="dxa"/>
          </w:tcPr>
          <w:p w:rsidR="00DB28D3" w:rsidRDefault="00DB28D3" w:rsidP="00675125">
            <w:pPr>
              <w:pStyle w:val="TableParagraph"/>
              <w:spacing w:before="59"/>
              <w:ind w:left="59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199" w:type="dxa"/>
          </w:tcPr>
          <w:p w:rsidR="00DB28D3" w:rsidRDefault="00DB28D3" w:rsidP="0067512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учебно-научной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 w:rsidR="00DB28D3" w:rsidRDefault="00DB28D3" w:rsidP="0067512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96" w:type="dxa"/>
          </w:tcPr>
          <w:p w:rsidR="00DB28D3" w:rsidRDefault="00DB28D3" w:rsidP="0067512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DB28D3" w:rsidRDefault="00DB28D3" w:rsidP="0067512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:rsidR="00DB28D3" w:rsidRDefault="00DB28D3" w:rsidP="00675125">
            <w:pPr>
              <w:pStyle w:val="TableParagraph"/>
              <w:spacing w:before="59"/>
              <w:ind w:left="84"/>
              <w:rPr>
                <w:sz w:val="15"/>
              </w:rPr>
            </w:pPr>
          </w:p>
        </w:tc>
        <w:tc>
          <w:tcPr>
            <w:tcW w:w="4861" w:type="dxa"/>
          </w:tcPr>
          <w:p w:rsidR="00DB28D3" w:rsidRDefault="00DB28D3" w:rsidP="00675125">
            <w:pPr>
              <w:pStyle w:val="TableParagraph"/>
              <w:spacing w:before="59" w:line="266" w:lineRule="auto"/>
              <w:ind w:right="157"/>
              <w:rPr>
                <w:sz w:val="15"/>
              </w:rPr>
            </w:pPr>
            <w:r>
              <w:rPr>
                <w:w w:val="105"/>
                <w:sz w:val="15"/>
              </w:rPr>
              <w:t>Творческая работа: прочитать текст, сопоставить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 из текста и иллюстрации к нему,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выделить в тексте информацию, котораяпонадобится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черновик инструкции,</w:t>
            </w:r>
          </w:p>
          <w:p w:rsidR="00DB28D3" w:rsidRDefault="00DB28D3" w:rsidP="00675125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каксделать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ёлочную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игрушку;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предложенногоплана написать небольшой текс</w:t>
            </w:r>
            <w:proofErr w:type="gramStart"/>
            <w:r>
              <w:rPr>
                <w:w w:val="105"/>
                <w:sz w:val="15"/>
              </w:rPr>
              <w:t>т-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  <w:p w:rsidR="00DB28D3" w:rsidRDefault="00DB28D3" w:rsidP="00675125">
            <w:pPr>
              <w:pStyle w:val="TableParagraph"/>
              <w:spacing w:before="4" w:line="264" w:lineRule="auto"/>
              <w:ind w:right="644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группе: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обсудить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черновики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текстов,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отредактировать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их;</w:t>
            </w:r>
          </w:p>
          <w:p w:rsidR="00DB28D3" w:rsidRDefault="00DB28D3" w:rsidP="00675125">
            <w:pPr>
              <w:pStyle w:val="TableParagraph"/>
              <w:spacing w:before="4" w:line="266" w:lineRule="auto"/>
              <w:ind w:right="188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группе: сделать устное сообщение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результатах выполненияпроектного задания, </w:t>
            </w:r>
            <w:r>
              <w:rPr>
                <w:w w:val="105"/>
                <w:sz w:val="15"/>
              </w:rPr>
              <w:t>оценить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участников группы </w:t>
            </w:r>
            <w:proofErr w:type="gramStart"/>
            <w:r>
              <w:rPr>
                <w:w w:val="105"/>
                <w:sz w:val="15"/>
              </w:rPr>
              <w:t>по</w:t>
            </w:r>
            <w:proofErr w:type="gramEnd"/>
          </w:p>
          <w:p w:rsidR="00DB28D3" w:rsidRDefault="00DB28D3" w:rsidP="00675125">
            <w:pPr>
              <w:pStyle w:val="TableParagraph"/>
              <w:spacing w:line="170" w:lineRule="exact"/>
              <w:rPr>
                <w:sz w:val="15"/>
              </w:rPr>
            </w:pPr>
            <w:r>
              <w:rPr>
                <w:w w:val="105"/>
                <w:sz w:val="15"/>
              </w:rPr>
              <w:t>заранеесогласованным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критериям;</w:t>
            </w:r>
          </w:p>
        </w:tc>
        <w:tc>
          <w:tcPr>
            <w:tcW w:w="1020" w:type="dxa"/>
          </w:tcPr>
          <w:p w:rsidR="00DB28D3" w:rsidRDefault="00DB28D3" w:rsidP="00675125">
            <w:pPr>
              <w:pStyle w:val="TableParagraph"/>
              <w:spacing w:before="59" w:line="266" w:lineRule="auto"/>
              <w:ind w:right="3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DB28D3" w:rsidRDefault="00DB28D3" w:rsidP="0067512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DB28D3" w:rsidTr="00675125">
        <w:trPr>
          <w:trHeight w:val="332"/>
        </w:trPr>
        <w:tc>
          <w:tcPr>
            <w:tcW w:w="5595" w:type="dxa"/>
            <w:gridSpan w:val="2"/>
          </w:tcPr>
          <w:p w:rsidR="00DB28D3" w:rsidRDefault="00DB28D3" w:rsidP="00675125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DB28D3" w:rsidRDefault="00DB28D3" w:rsidP="00675125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9375" w:type="dxa"/>
            <w:gridSpan w:val="6"/>
          </w:tcPr>
          <w:p w:rsidR="00DB28D3" w:rsidRDefault="00DB28D3" w:rsidP="00675125">
            <w:pPr>
              <w:pStyle w:val="TableParagraph"/>
              <w:ind w:left="0"/>
              <w:rPr>
                <w:sz w:val="14"/>
              </w:rPr>
            </w:pPr>
          </w:p>
        </w:tc>
      </w:tr>
      <w:tr w:rsidR="00DB28D3" w:rsidTr="00675125">
        <w:trPr>
          <w:trHeight w:val="333"/>
        </w:trPr>
        <w:tc>
          <w:tcPr>
            <w:tcW w:w="5595" w:type="dxa"/>
            <w:gridSpan w:val="2"/>
          </w:tcPr>
          <w:p w:rsidR="00DB28D3" w:rsidRDefault="00DB28D3" w:rsidP="00675125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Резервное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DB28D3" w:rsidRDefault="00DB28D3" w:rsidP="00675125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375" w:type="dxa"/>
            <w:gridSpan w:val="6"/>
          </w:tcPr>
          <w:p w:rsidR="00DB28D3" w:rsidRDefault="00DB28D3" w:rsidP="00675125">
            <w:pPr>
              <w:pStyle w:val="TableParagraph"/>
              <w:ind w:left="0"/>
              <w:rPr>
                <w:sz w:val="14"/>
              </w:rPr>
            </w:pPr>
          </w:p>
        </w:tc>
      </w:tr>
      <w:tr w:rsidR="00DB28D3" w:rsidTr="00124214">
        <w:trPr>
          <w:trHeight w:val="335"/>
        </w:trPr>
        <w:tc>
          <w:tcPr>
            <w:tcW w:w="5595" w:type="dxa"/>
            <w:gridSpan w:val="2"/>
          </w:tcPr>
          <w:p w:rsidR="00DB28D3" w:rsidRDefault="00DB28D3" w:rsidP="00675125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DB28D3" w:rsidRDefault="00DB28D3" w:rsidP="00675125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696" w:type="dxa"/>
          </w:tcPr>
          <w:p w:rsidR="00DB28D3" w:rsidRDefault="00DB28D3" w:rsidP="00675125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567" w:type="dxa"/>
          </w:tcPr>
          <w:p w:rsidR="00DB28D3" w:rsidRDefault="00DB28D3" w:rsidP="00675125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112" w:type="dxa"/>
            <w:gridSpan w:val="4"/>
          </w:tcPr>
          <w:p w:rsidR="00DB28D3" w:rsidRDefault="00DB28D3" w:rsidP="00675125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DB28D3" w:rsidRDefault="00DB28D3" w:rsidP="00DB28D3">
      <w:pPr>
        <w:rPr>
          <w:sz w:val="14"/>
        </w:rPr>
        <w:sectPr w:rsidR="00DB28D3">
          <w:pgSz w:w="16850" w:h="11900" w:orient="landscape"/>
          <w:pgMar w:top="560" w:right="540" w:bottom="280" w:left="560" w:header="720" w:footer="720" w:gutter="0"/>
          <w:cols w:space="720"/>
        </w:sectPr>
      </w:pPr>
    </w:p>
    <w:p w:rsidR="008F1A2C" w:rsidRPr="00124214" w:rsidRDefault="008F1A2C" w:rsidP="00D717C2">
      <w:pPr>
        <w:pStyle w:val="1"/>
        <w:spacing w:before="204"/>
        <w:ind w:left="142" w:right="2333"/>
        <w:jc w:val="center"/>
        <w:rPr>
          <w:rFonts w:ascii="Times New Roman" w:hAnsi="Times New Roman" w:cs="Times New Roman"/>
          <w:color w:val="auto"/>
        </w:rPr>
      </w:pPr>
      <w:r w:rsidRPr="00124214">
        <w:rPr>
          <w:rFonts w:ascii="Times New Roman" w:hAnsi="Times New Roman" w:cs="Times New Roman"/>
          <w:color w:val="auto"/>
        </w:rPr>
        <w:lastRenderedPageBreak/>
        <w:t>Тематическое</w:t>
      </w:r>
      <w:r w:rsidRPr="00124214">
        <w:rPr>
          <w:rFonts w:ascii="Times New Roman" w:hAnsi="Times New Roman" w:cs="Times New Roman"/>
          <w:color w:val="auto"/>
          <w:spacing w:val="-9"/>
        </w:rPr>
        <w:t xml:space="preserve"> </w:t>
      </w:r>
      <w:r w:rsidRPr="00124214">
        <w:rPr>
          <w:rFonts w:ascii="Times New Roman" w:hAnsi="Times New Roman" w:cs="Times New Roman"/>
          <w:color w:val="auto"/>
        </w:rPr>
        <w:t>планирование</w:t>
      </w:r>
    </w:p>
    <w:p w:rsidR="008F1A2C" w:rsidRPr="00124214" w:rsidRDefault="00D717C2" w:rsidP="00D717C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42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</w:t>
      </w:r>
      <w:r w:rsidR="008F1A2C" w:rsidRPr="00124214">
        <w:rPr>
          <w:rFonts w:ascii="Times New Roman" w:hAnsi="Times New Roman" w:cs="Times New Roman"/>
          <w:b/>
          <w:sz w:val="28"/>
          <w:szCs w:val="28"/>
          <w:lang w:val="ru-RU"/>
        </w:rPr>
        <w:t>3 класс</w:t>
      </w: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411"/>
        <w:gridCol w:w="709"/>
        <w:gridCol w:w="1075"/>
        <w:gridCol w:w="26"/>
        <w:gridCol w:w="975"/>
        <w:gridCol w:w="26"/>
        <w:gridCol w:w="875"/>
        <w:gridCol w:w="5670"/>
        <w:gridCol w:w="1417"/>
        <w:gridCol w:w="1617"/>
      </w:tblGrid>
      <w:tr w:rsidR="00D717C2" w:rsidRPr="00C672BB" w:rsidTr="000A61B0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7C2" w:rsidRPr="00C672BB" w:rsidRDefault="00D717C2" w:rsidP="006751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B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№</w:t>
            </w:r>
            <w:r w:rsidRPr="00C672BB">
              <w:rPr>
                <w:rFonts w:ascii="Times New Roman" w:hAnsi="Times New Roman"/>
                <w:sz w:val="16"/>
                <w:szCs w:val="16"/>
              </w:rPr>
              <w:br/>
            </w:r>
            <w:r w:rsidRPr="00C672B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7C2" w:rsidRPr="00C672BB" w:rsidRDefault="00D717C2" w:rsidP="006751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672B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7C2" w:rsidRPr="00C672BB" w:rsidRDefault="00D717C2" w:rsidP="006751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B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Количество часов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7C2" w:rsidRPr="00C672BB" w:rsidRDefault="00D717C2" w:rsidP="006751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B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Дата </w:t>
            </w:r>
            <w:r w:rsidRPr="00C672B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C672B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изучения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7C2" w:rsidRPr="00C672BB" w:rsidRDefault="00D717C2" w:rsidP="006751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B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Виды </w:t>
            </w:r>
            <w:r w:rsidRPr="00C672B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/>
              </w:rPr>
              <w:t>д</w:t>
            </w:r>
            <w:r w:rsidRPr="00C672B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7C2" w:rsidRPr="00C672BB" w:rsidRDefault="00D717C2" w:rsidP="006751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B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Виды, формы контроля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7C2" w:rsidRPr="00C672BB" w:rsidRDefault="00D717C2" w:rsidP="006751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B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Электронные (цифровые) </w:t>
            </w:r>
            <w:r w:rsidRPr="00C672BB">
              <w:rPr>
                <w:rFonts w:ascii="Times New Roman" w:hAnsi="Times New Roman"/>
                <w:sz w:val="16"/>
                <w:szCs w:val="16"/>
              </w:rPr>
              <w:br/>
            </w:r>
            <w:r w:rsidRPr="00C672B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образовательные ресурсы</w:t>
            </w:r>
          </w:p>
        </w:tc>
      </w:tr>
      <w:tr w:rsidR="00D717C2" w:rsidRPr="00C672BB" w:rsidTr="000A61B0"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17C2" w:rsidRPr="00C672BB" w:rsidRDefault="00D717C2" w:rsidP="006751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17C2" w:rsidRPr="00C672BB" w:rsidRDefault="00D717C2" w:rsidP="006751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7C2" w:rsidRPr="00C672BB" w:rsidRDefault="00D717C2" w:rsidP="006751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B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7C2" w:rsidRPr="00C672BB" w:rsidRDefault="00D717C2" w:rsidP="006751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B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контрольные работы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7C2" w:rsidRPr="00C672BB" w:rsidRDefault="00D717C2" w:rsidP="006751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B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практические работы</w:t>
            </w:r>
          </w:p>
        </w:tc>
        <w:tc>
          <w:tcPr>
            <w:tcW w:w="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17C2" w:rsidRPr="00C672BB" w:rsidRDefault="00D717C2" w:rsidP="006751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17C2" w:rsidRPr="00C672BB" w:rsidRDefault="00D717C2" w:rsidP="006751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17C2" w:rsidRPr="00C672BB" w:rsidRDefault="00D717C2" w:rsidP="006751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17C2" w:rsidRPr="00C672BB" w:rsidRDefault="00D717C2" w:rsidP="006751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717C2" w:rsidRPr="00FD2097" w:rsidTr="000A61B0">
        <w:tc>
          <w:tcPr>
            <w:tcW w:w="15339" w:type="dxa"/>
            <w:gridSpan w:val="11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C2" w:rsidRPr="00C672BB" w:rsidRDefault="00D717C2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672B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Раздел 1. </w:t>
            </w:r>
            <w:r w:rsidRPr="007068A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Русский язык: прошлое и настоящее</w:t>
            </w:r>
          </w:p>
        </w:tc>
      </w:tr>
      <w:tr w:rsidR="00D717C2" w:rsidRPr="00C57232" w:rsidTr="000A61B0">
        <w:tc>
          <w:tcPr>
            <w:tcW w:w="5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jc w:val="center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1.1.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Что и как слова могут рассказывать об отношениях между людьми.</w:t>
            </w:r>
          </w:p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Лексические единицы с национально-культурной семантикой, связанные с особенностями мировосприятия и отношений между людьми, например, правд</w:t>
            </w:r>
            <w:proofErr w:type="gramStart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а-</w:t>
            </w:r>
            <w:proofErr w:type="gramEnd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ложь, друг - недруг, брат - братнство - побратим. Синонимы. Антонимы. Оттенки значений. Слова с суффиксами оценки. Гнезда слов с корнями </w:t>
            </w:r>
            <w:proofErr w:type="gramStart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-б</w:t>
            </w:r>
            <w:proofErr w:type="gramEnd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рат-,-друг-. Жизнь слова (на примере слова дружина): что обозначало в разные времена, почему сохранилось? Пословицы, поговорки, фразеологизмы, в которых отражены особенности мировосприятия и отношений между людьми.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90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spacing w:after="0" w:line="240" w:lineRule="auto"/>
            </w:pPr>
          </w:p>
        </w:tc>
        <w:tc>
          <w:tcPr>
            <w:tcW w:w="56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Наблюдение: найти общее и различное в значении слов и словосочетаний (например, придумывать небылицы, фантазировать, сочинять,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рассказывать сказки, врать, обманывать, выдумывать; изворачиваться, юлить, кривить душой, лукавить, вилять, извиваться ужом</w:t>
            </w:r>
            <w:proofErr w:type="gramStart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)н</w:t>
            </w:r>
            <w:proofErr w:type="gramEnd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 основе контекста и 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обственного речевого опыта; объяснить употребление распространенных дружеских обращений (например, братцы)в разных контекстах; </w:t>
            </w:r>
            <w:r w:rsidRPr="007C0AFC">
              <w:rPr>
                <w:lang w:val="ru-RU"/>
              </w:rPr>
              <w:br/>
            </w:r>
            <w:proofErr w:type="gramStart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Самостоятельная работа: познакомиться с историей и значением слови выражений на основе материалов рубрик «Из истории языка и культуры»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 «Толковый словарь»;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Практическая работа: подобрать синонимы, антонимы; 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осстановить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деформированные (с пропусками ключевых слов) высказывания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на основе анализа контекста и значения слова; объяснить значение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редких слов (например, содруг, другиня) на основе морфемного анализа;</w:t>
            </w:r>
            <w:proofErr w:type="gramEnd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lang w:val="ru-RU"/>
              </w:rPr>
              <w:br/>
            </w:r>
            <w:proofErr w:type="gramStart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Работа с текстом: выделить пословицы из ряда высказываний; подобрать заголовок; найти слова и выражения, характеризующих главных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героев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(Правду и Кривду), создание собственного текста с использованием противительных конструкций; сравнить характеристики героев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сказок — поиск устойчивых характеристик в описаниях лжецов и честных людей (на примере сказок В. И. Даля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«Правда и кривда» и В. Г. Губарева «Королевство кривых зеркал»);</w:t>
            </w:r>
            <w:proofErr w:type="gramEnd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Работа с рисунками и подписями к ним: обнаружить общий признак в значении этимологически родственных слов (лук, лука,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излучина, лукавство);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Работа в паре: найти в тексте характеристики разных героев с последующим объединением в общий текст;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опрос; </w:t>
            </w:r>
            <w:r w:rsidRPr="007C0AFC"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http://school-</w:t>
            </w:r>
            <w:r w:rsidRPr="007C0AFC"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collection.edu.ru/ https://resh.edu.ru/</w:t>
            </w:r>
          </w:p>
        </w:tc>
      </w:tr>
      <w:tr w:rsidR="00D717C2" w:rsidRPr="00C57232" w:rsidTr="000A61B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jc w:val="center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1.2.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Что и как могут рассказать слова о природе. Лексические единицы с национально-культурной семантикой, называющие природные явления и растения, например, образные названия ветра, дождя, снега; названия растений. "Говорящие" слова: названия дождя, снега, ветра; названия растений.</w:t>
            </w:r>
          </w:p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Диалектные слова: почему одно явление получает разные названия?</w:t>
            </w:r>
          </w:p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Лексическая сочетаемость слов. Пословицы, поговорки, фразеологизмы, в которых отражены природные явления.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proofErr w:type="gramStart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Работа с текстом: выделить пословицы из ряда высказываний; подобрать заголовок; найти слова и выражения, характеризующих главных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героев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(Правду и Кривду), создание собственного текста с использованием противительных конструкций; сравнить характеристики героев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сказок — поиск устойчивых характеристик в описаниях лжецов и честных людей (на примере сказок В. И. Даля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«Правда и кривда» и В. Г. Губарева «Королевство кривых зеркал»);</w:t>
            </w:r>
            <w:proofErr w:type="gramEnd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Работа в паре: найти в тексте характеристики разных героев с последующим объединением в общий текст;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Дидактическая игра: прочитать слова «задом наперед» Наблюдение: найти общее и различное в значении слов и словосочетаний (например,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припорашивает — запорашивает; присыпает </w:t>
            </w:r>
            <w:proofErr w:type="gramStart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—з</w:t>
            </w:r>
            <w:proofErr w:type="gramEnd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асыпает); объяснить преобладание глаголов или прилагательных в тексте;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Практическая работа: объяснить значение слов на основе морфемного анализа; </w:t>
            </w:r>
            <w:proofErr w:type="gramStart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образовать слова по продуктивным моделям; подобрать однокоренные слова; восстановить деформированные (с пропусками ключевых слов) высказывания на основе анализа контекста и значения слова;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выбрать прилагательные и глаголы для описания дождя, снега; выбрать слово, соответствующее текстовому описанию;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Работа с текстом: слушание, выделение сравнений; письменное объяснение значения слова на основе анализа контекста; сравнение описаний одного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lastRenderedPageBreak/>
              <w:t>явления в разных текстах;</w:t>
            </w:r>
            <w:proofErr w:type="gramEnd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proofErr w:type="gramStart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объяснение заголовка; поиск скрытого сравнения в загадках; достраивание текста (выбор начала); восстановление текста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(выбор пропущенных слов);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Работа с рисунками: соотнести рисунок и описание;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Работа в группе: оформить страницы словаря с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«дождевым» словом, со «снежным» словом, со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«словом ветра», с «лесным» словом Работа в парах: взаимооценка;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Работа в парах: взаимооценка;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lastRenderedPageBreak/>
              <w:t xml:space="preserve">Устный </w:t>
            </w:r>
            <w:r w:rsidRPr="007C0AFC"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 w:rsidRPr="007C0AFC"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http://school-</w:t>
            </w:r>
            <w:r w:rsidRPr="007C0AFC"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collection.edu.ru/ https://resh.edu.ru/</w:t>
            </w:r>
          </w:p>
        </w:tc>
      </w:tr>
      <w:tr w:rsidR="00D717C2" w:rsidRPr="00C57232" w:rsidTr="000A61B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jc w:val="center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lastRenderedPageBreak/>
              <w:t>1.3.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Что и как могут рассказать слова о занятиях людей и профессиях. </w:t>
            </w:r>
            <w:proofErr w:type="gramStart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Лексические единицы с национально-культурной семантикой, называющие занятия людей, например, плотник, столяр, врач, ямщик, извозчик, коробейник.</w:t>
            </w:r>
            <w:proofErr w:type="gramEnd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Способы толкования значения слова: с помощью родственных слов, с помощью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синонимов. Устаревшие слова. Жизнь слова: отражение занятий людей в фамилиях, названиях улиц.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proofErr w:type="gramStart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Практическая работа: объяснить значение пословиц; найти и выписать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из текста синонимы; образовать слова по продуктивным моделям;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объяснить значение слов на основе контекста и морфемного анализа;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найти слово по объяснению его значения;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Работа с иллюстрациями: подобрать подходящие названия к репродукциям картин русских художников; подобрать иллюстрацию к тексту;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объяснить значение слова на основе иллюстрации и информации и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текста;</w:t>
            </w:r>
            <w:proofErr w:type="gramEnd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Работа с текстом: восстановить текст (выбор пропущенных слов на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основе соотнесения информации из разных источников);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Самостоятельная работа: познакомиться с историей и значением слов и выражений на основе материалов рубрик «Из истории языка и культуры»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 «Толковый словарь» (извозчик, ямщик, коробейник);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Работа в парах: взаимооценка;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 w:rsidRPr="007C0AFC"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 w:rsidRPr="007C0AFC"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http://school-</w:t>
            </w:r>
            <w:r w:rsidRPr="007C0AFC"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collection.edu.ru/ https://resh.edu.ru/</w:t>
            </w:r>
          </w:p>
        </w:tc>
      </w:tr>
      <w:tr w:rsidR="00D717C2" w:rsidRPr="00C57232" w:rsidTr="000A61B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jc w:val="center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1.4.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Что и как могут рассказать слова о занятиях людей. </w:t>
            </w:r>
            <w:proofErr w:type="gramStart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Лексические единицы с национально-культурной семантикой, называющие музыкальные инструменты, например, гудок, рожок, балалайка, гусли, гармонь.</w:t>
            </w:r>
            <w:proofErr w:type="gramEnd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"Говорящие" слова.</w:t>
            </w:r>
          </w:p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Прямое и переносное значение слов. Многозначные слова. Жизнь слова: изменение значения слова (на примере слов</w:t>
            </w:r>
            <w:r w:rsidRPr="007C0AFC">
              <w:rPr>
                <w:rFonts w:ascii="Times New Roman" w:eastAsia="Times New Roman" w:hAnsi="Times New Roman"/>
                <w:i/>
                <w:color w:val="000000"/>
                <w:sz w:val="16"/>
                <w:lang w:val="ru-RU"/>
              </w:rPr>
              <w:t xml:space="preserve"> гудеть, гармошка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 т.п.)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proofErr w:type="gramStart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Проектное задание «Улицы, связанные с профессиями, на карте моего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города» Учебный диалог «Музыка и волшебство» (употребление прилагательных волшебный, чарующий, чудесный, завораживающий, дивный);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Наблюдение: как словами передаются звуки музыки (например, в стихотворении А. К. Толстого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«Алеша Попович»);</w:t>
            </w:r>
            <w:proofErr w:type="gramEnd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lang w:val="ru-RU"/>
              </w:rPr>
              <w:br/>
            </w:r>
            <w:proofErr w:type="gramStart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Практическая работа: найти и записать мотивирующее слово для говорящих» названий музыкальных инструментов (например, скрипица,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гудок, сопель, пищик), для названий музыкантов (например, дударь,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рожечник, жалейщик, гусляр, гармонист и т. п.); объяснить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«говорящие» названия на основе дополнительной информации о значении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мотивирующего слова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(например, смык, кугиклы, балалайка); найти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общее и различное в значении синонимов;</w:t>
            </w:r>
            <w:proofErr w:type="gramEnd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proofErr w:type="gramStart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восстановить деформированные (с пропусками слов)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предложения на основе анализа контекста и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значения слова;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Работа с текстом: восстановить последовательность фрагментов текста;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выразительно читать поэтический текст (описание звучания);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Самостоятельная работа: познакомиться с историей и значением слов и выражений на основе материалов рубрик «Из истории языка и культуры»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 «Толковый словарь» (например, гудок, гусли, скоморохи, гармонь);</w:t>
            </w:r>
            <w:proofErr w:type="gramEnd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Работа в парах: сравнить похожие ситуации, описанные в разных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текстах (например, игра на дудочке — в отрывках из повести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И. С. Шмелева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«Лето господне» и пьесы С. Я. Маршака «Умные вещи»);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Работа в группе: взаимооценка;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Проектное задание, например: «Оркестр народных инструментов: что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как называется»; «Приключение слова (о названии музыкального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инструмента)»; Работа с текстом: восстановление текста (выбор пропущенных слов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на основе соотнесения информации из разных источников); выразительное чтение поэтического текста;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 w:rsidRPr="007C0AFC"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 w:rsidRPr="007C0AFC"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http://school-</w:t>
            </w:r>
            <w:r w:rsidRPr="007C0AFC"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collection.edu.ru/ https://resh.edu.ru/</w:t>
            </w:r>
          </w:p>
        </w:tc>
      </w:tr>
      <w:tr w:rsidR="00D717C2" w:rsidRPr="00C57232" w:rsidTr="000A61B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jc w:val="center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1.5.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Названия старинных русских городов, происхождение названий. История городов, сохранившаяся в названиях улиц и площадей.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proofErr w:type="gramStart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Работа с текстом: восстановить текст (выбор пропущенных слов на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основе соотнесения информации из разных источников); Работа в парах: взаимооценка; Проектное задание «Улицы, связанные с профессиями, на карте моего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города» Учебный диалог «Музыка и волшебство» (употребление прилагательных волшебный, чарующий, чудесный, завораживающий,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lastRenderedPageBreak/>
              <w:t xml:space="preserve">дивный);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Учебный диалог о значении и происхождении слов город, кремль;</w:t>
            </w:r>
            <w:proofErr w:type="gramEnd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Практическая работа: образовать прилагательные от названий городов, в которых сохранился кремль, для составления словосочетаний (например,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Московский Кремль, Новгородский кремль, Тобольский кремль и т. п.); найти синонимы к слову крепость, объяснить различие в значении на основе контекста; определить верное произношение названий городов, опираясь на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стихотворный размер; Работа с текстом: восстановление текста (выбор пропущенных слов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 основе соотнесения информации из разных источников); выразительное чтение поэтического текста;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Работа в группах: анализ названий, говорящих о том, что данное имя принадлежит именно городу (-бург, </w:t>
            </w:r>
            <w:proofErr w:type="gramStart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-п</w:t>
            </w:r>
            <w:proofErr w:type="gramEnd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оль, -град, -город), или в которых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содержится информация о географическом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расположении города (например, Енисейск, Калач-на-Дону, Усть-Илимск, Саяногорск,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Южноуральск и т п ); подготовка сообщения о названии одного из городов на основе информации из разных источников;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Проектное задание «Место, в котором я живу»; Дидактическая игра (например, «Города: продолжи цепочку»);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lastRenderedPageBreak/>
              <w:t xml:space="preserve">Устный </w:t>
            </w:r>
            <w:r w:rsidRPr="007C0AFC"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 w:rsidRPr="007C0AFC"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http://school-</w:t>
            </w:r>
            <w:r w:rsidRPr="007C0AFC"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collection.edu.ru/ https://resh.edu.ru/</w:t>
            </w:r>
          </w:p>
        </w:tc>
      </w:tr>
      <w:tr w:rsidR="00D717C2" w:rsidRPr="00FD2097" w:rsidTr="000A61B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jc w:val="center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lastRenderedPageBreak/>
              <w:t>1.6.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Русские традиционные сказочные образы, эпитеты и сравнения, например, Снег</w:t>
            </w:r>
            <w:r w:rsidRPr="007C0AFC">
              <w:rPr>
                <w:rFonts w:ascii="Times New Roman" w:eastAsia="Times New Roman" w:hAnsi="Times New Roman"/>
                <w:i/>
                <w:color w:val="000000"/>
                <w:sz w:val="16"/>
                <w:lang w:val="ru-RU"/>
              </w:rPr>
              <w:t>урочка, дубравка, сокол, соловей, зорька, солнце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и т. п.: уточнение значений, наблюдение за использованием в произведениях фольклора и художественной литературы.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Практическая работа: составление словосочетаний с постоянными эпитетами (например, красна девица, добрый молодец, сине море, ясный сокол и т. п.); восстановление предложений, в которых пропущены словосочетания с постоянными эпитетами, устойчивыми сочетаниями; выбрать эпитеты, конкретизирующие основные признаки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фольклорных образов (например, дуб </w:t>
            </w:r>
            <w:proofErr w:type="gramStart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—с</w:t>
            </w:r>
            <w:proofErr w:type="gramEnd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ила, мощь: могучий, величественный, грозный, богатырский, одоблачный, величавый и т. п.); Работа с иллюстрациями: сравнить фрагмент текста и иллюстрацию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 нему (например, описание царевны-лебеди в «Сказке о царе Салтане…» и картину М А Врубеля «Царевна-Лебедь»); устно описать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изображение (например, картину И. И.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Шишкина «Среди долины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ровныя»);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Работа с текстом: озаглавить текст; восстановить текст с опорой на рифму; сравнить описание одного предмета в разных текстах (например,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береза в «Волшебной березке» В.Бианки и в стихотворении С. Есенина);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Работа в парах: анализ грамматических признаков слова, его значения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на основе словоупотребления (взаимо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ценка);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Проектное задание: «Сказка в картинках», «Есть ли у деревьев имена?»;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Устный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опрос;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Письменный контроль;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Контрольная работа;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http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school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-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collection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edu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/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resh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edu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</w:p>
        </w:tc>
      </w:tr>
      <w:tr w:rsidR="00D717C2" w:rsidRPr="00C672BB" w:rsidTr="000A61B0"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C672BB" w:rsidRDefault="00D717C2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72B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717C2" w:rsidRPr="007068A0" w:rsidRDefault="00D717C2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11681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C672BB" w:rsidRDefault="00D717C2" w:rsidP="006751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717C2" w:rsidRPr="00C672BB" w:rsidTr="000A61B0">
        <w:tc>
          <w:tcPr>
            <w:tcW w:w="153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982336" w:rsidRDefault="00D717C2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672B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Раздел 2. </w:t>
            </w:r>
            <w:r w:rsidRPr="007068A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/>
              </w:rPr>
              <w:t>Язык в действии</w:t>
            </w:r>
          </w:p>
        </w:tc>
      </w:tr>
      <w:tr w:rsidR="00D717C2" w:rsidRPr="007D2E5C" w:rsidTr="000A61B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jc w:val="center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2.1.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Многообразие суффиксов, позволяющих выразить различные оттенки значения и различную оценку, как специфическая особенность русского языка.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Наблюдение за употреблением слов, называющих одно и то же лицо,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но выражающих с помощью суффиксов разную оценку (например,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мальчик, мальчишка, мальчонка и т. п.); анализ значений, вносимых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суффиксами (например, город — городок— </w:t>
            </w:r>
            <w:proofErr w:type="gramStart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го</w:t>
            </w:r>
            <w:proofErr w:type="gramEnd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родишко; старик —старичок — старикашка и т. п.);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Работа в парах: анализ употребления слов с суффиксами оценки в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разных текстах, представление результатов и обсуждение, общий вывод; </w:t>
            </w:r>
            <w:r w:rsidRPr="007C0AFC">
              <w:rPr>
                <w:lang w:val="ru-RU"/>
              </w:rPr>
              <w:br/>
            </w:r>
            <w:proofErr w:type="gramStart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Эксперимент: замена в тексте слов с оценочными суффиксами на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нейтральные слова; обсуждение результатов;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Практическая работа: восстановление деформированных (с пропусками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слов)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предложений на основе анализа контекста и значения слов с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суффиксами оценки; образование существительных по продуктивным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моделям с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помощью суффиксов оценки; Работа с иллюстрациями в группах: описание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картины с использованием слов с суффиксами оценки (взаимооценка);</w:t>
            </w:r>
            <w:proofErr w:type="gramEnd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Работа с текстом: поиск примеров словоупотребления для подтверждения мысли, высказанной в тексте (например, мысль В. О.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Ключевскогоо роли рек в жизни русского народа </w:t>
            </w:r>
            <w:proofErr w:type="gramStart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—с</w:t>
            </w:r>
            <w:proofErr w:type="gramEnd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лова-названия рек с суффиксами оценки в русских народных песнях);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Эксперимент: трансформация текста (как изменится текст-описание,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если ключевое нейтральное слово заменить на слово с суффиксом оценки,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lastRenderedPageBreak/>
              <w:t>например, рыба — рыбешка — рыбина);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lastRenderedPageBreak/>
              <w:t xml:space="preserve">Устный </w:t>
            </w:r>
            <w:r w:rsidRPr="007C0AFC"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 w:rsidRPr="007C0AFC"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http://school-</w:t>
            </w:r>
            <w:r w:rsidRPr="007C0AFC"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collection.edu.ru/ https://resh.edu.ru/</w:t>
            </w:r>
          </w:p>
        </w:tc>
      </w:tr>
      <w:tr w:rsidR="00D717C2" w:rsidRPr="007D2E5C" w:rsidTr="000A61B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jc w:val="center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lastRenderedPageBreak/>
              <w:t>2.2.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Специфика грамматической категории рода имен существительных в русском языке.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Учебный диалог о роде имен существительных; Практическая работа: определение рода существительного с опорой на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словарь (чтение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грамматических помет в словарной статье), с опорой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на контекст (на род согласованных с существительным прилагательных или глаголов в прошедшем времени, на местоимение), с опорой на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формы словоизменения;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Работа с текстом: чтение лингвистического текста о роде имен существительных в разных языках и о возникающих трудностях перевода;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Самостоятельная работа: познакомиться с историей слов на основе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материалов рубрики «Из истории языка и культуры» (например,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ножницы);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 w:rsidRPr="007C0AFC"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 w:rsidRPr="007C0AFC"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http://school-</w:t>
            </w:r>
            <w:r w:rsidRPr="007C0AFC"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collection.edu.ru/ https://resh.edu.ru/</w:t>
            </w:r>
          </w:p>
        </w:tc>
      </w:tr>
      <w:tr w:rsidR="00D717C2" w:rsidRPr="007D2E5C" w:rsidTr="000A61B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jc w:val="center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2.3.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Существительные, имеющие только форму единственного или только форму множественного числа.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Работа в группе: вспомнить и записать слова разных тематических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групп, имеющие только форму множественного числа (например,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игры, одежда, инструменты);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Практическая работа: восстановление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деформированных (с 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ропусками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слов) 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предложений на основе анализа контекста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Наблюдение за образованием форм им. п. мн. ч.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существительны</w:t>
            </w:r>
            <w:proofErr w:type="gramStart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х(</w:t>
            </w:r>
            <w:proofErr w:type="gramEnd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 окончаниями -а и -ы); выделение пар слов, в которых разные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окончания множественного числа соответствуют разным значения</w:t>
            </w:r>
            <w:proofErr w:type="gramStart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м(</w:t>
            </w:r>
            <w:proofErr w:type="gramEnd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например, цветы — цвета, листы —листья, зубы — зубья); наблюдение за образованием форм родительного падежа множественного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числа существительных;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Практическая работа: вставить в предложения слова в нужной форме (например, порты, торты, шарфы и т. п.); образовать форму 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е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динственного числа существительных со значением «обувь</w:t>
            </w:r>
            <w:proofErr w:type="gramStart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»(</w:t>
            </w:r>
            <w:proofErr w:type="gramEnd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например, кроссовки, кеды, тапки, босоножки и т.п.); образовать формы родительного падежа множественного числа существительных со значением «фрукты», «овощи», «одежда»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(например, помидоров, баклажанов, мандаринов, яблок, джинсов и т. п.); составление предложений по картинке с использованием форм родительного падежа множественного числа; Работа в парах: взаимооценка;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 w:rsidRPr="007C0AFC"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 w:rsidRPr="007C0AFC"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http://school-</w:t>
            </w:r>
            <w:r w:rsidRPr="007C0AFC"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collection.edu.ru/ https://resh.edu.ru/</w:t>
            </w:r>
          </w:p>
        </w:tc>
      </w:tr>
      <w:tr w:rsidR="00D717C2" w:rsidRPr="007D2E5C" w:rsidTr="000A61B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jc w:val="center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2.4.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Практическое овладение нормами употребления форм имен существительных (родительный падеж множественного числа).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Практическая работа: восстановление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деформированных (с 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ропусками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слов) 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предложений на основе анализа контекста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Наблюдение за образованием форм им. п. мн. ч.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существительны</w:t>
            </w:r>
            <w:proofErr w:type="gramStart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х(</w:t>
            </w:r>
            <w:proofErr w:type="gramEnd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 окончаниями -а и -ы); выделение пар слов, в которых разные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окончания множественного числа соответствуют разным значениям(например, цветы — цвета, листы —листья, зубы — зубья); наблюдение за образованием форм родительного падежа множественного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числа существительных;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Практическая работа: вставить в предложения слова в нужной форме (например, порты, торты, шарфы и т. п.); образовать форму единственного числа существительных со значением «обувь</w:t>
            </w:r>
            <w:proofErr w:type="gramStart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»(</w:t>
            </w:r>
            <w:proofErr w:type="gramEnd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например, кроссовки, кеды, тапки, босоножки и т.п.); образовать формы родительного падежа множественного числа существительных со значением «фрукты», «овощи», «одежда»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(например, помидоров, баклажанов, мандаринов, яблок, джинсов и т. п.); составление предложений по картинке с использованием форм родительного падежа множественного числа; Работа в парах: взаимооценка;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 w:rsidRPr="007C0AFC"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 w:rsidRPr="007C0AFC"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http://school-</w:t>
            </w:r>
            <w:r w:rsidRPr="007C0AFC"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collection.edu.ru/ https://resh.edu.ru/</w:t>
            </w:r>
          </w:p>
        </w:tc>
      </w:tr>
      <w:tr w:rsidR="00D717C2" w:rsidRPr="00FD2097" w:rsidTr="000A61B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jc w:val="center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2.5.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Практическое овладение нормами правильного и точного употребления предлогов с пространственным значением, образования предложно-падежных форм существительных.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proofErr w:type="gramStart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Работа в парах: взаимооценка; Наблюдение за изменением формы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существительного при замене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предлога (например, Кошка бежит по дорожке к дому — Кошка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бежит по дорожке от дома — Кошка бежит по дорожке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между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домами), установление связи между предлогом и падежной формой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существительного; Практическая работа: определение падежа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существительного с предлогом; замена существительного с предлогом на местоимение с предлогом;</w:t>
            </w:r>
            <w:proofErr w:type="gramEnd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составление глагольных словосочетаний с одинаковыми приставками и предлогами (например, наступить на ногу, влететь в окно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 т. п.); подбор к прилагательным с приставкой соответствующих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предложно-падежных форм существительных (например, бездонный </w:t>
            </w:r>
            <w:proofErr w:type="gramStart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—б</w:t>
            </w:r>
            <w:proofErr w:type="gramEnd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ез дна, бессердечный — без сердца и т. п.); замена предлогов на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синонимичные (в предложении);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lastRenderedPageBreak/>
              <w:t xml:space="preserve">Самостоятельная работа: познакомиться с историей приставок и предлогов на основе материалов рубрики «Из истории языка и культуры»;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Работа в паре: сравнение результатов и взаимооценка; Орфографический тренинг;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lastRenderedPageBreak/>
              <w:t xml:space="preserve">Устный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опрос;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Письменный контроль;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Контрольная работа;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http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school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-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collection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edu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/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resh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edu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</w:p>
        </w:tc>
      </w:tr>
      <w:tr w:rsidR="00D717C2" w:rsidRPr="00C672BB" w:rsidTr="000A61B0"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C672BB" w:rsidRDefault="00D717C2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72B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717C2" w:rsidRPr="00982336" w:rsidRDefault="00D717C2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11681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C672BB" w:rsidRDefault="00D717C2" w:rsidP="006751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717C2" w:rsidRPr="00FD2097" w:rsidTr="000A61B0">
        <w:tc>
          <w:tcPr>
            <w:tcW w:w="153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982336" w:rsidRDefault="00D717C2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068A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/>
              </w:rPr>
              <w:t>Раздел 3. Секреты речи и текста</w:t>
            </w:r>
          </w:p>
        </w:tc>
      </w:tr>
      <w:tr w:rsidR="00D717C2" w:rsidRPr="007D2E5C" w:rsidTr="000A61B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jc w:val="center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3.1.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Особенности устного выступления.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Работа в паре: взаимооценка;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Работа в группе: презентация результатов работы группы, 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равнение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результатов, обсуждение; Представление проектных заданий, выполненных при изучении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раздела «Секреты речи и текста»;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 w:rsidRPr="007C0AFC"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 w:rsidRPr="007C0AFC"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http://school-</w:t>
            </w:r>
            <w:r w:rsidRPr="007C0AFC"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collection.edu.ru/ https://resh.edu.ru/</w:t>
            </w:r>
          </w:p>
        </w:tc>
      </w:tr>
      <w:tr w:rsidR="00D717C2" w:rsidRPr="007D2E5C" w:rsidTr="000A61B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jc w:val="center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3.2.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Создание текстов-рассуждений с использованием различных способов аргументации (в рамках </w:t>
            </w:r>
            <w:proofErr w:type="gramStart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изученного</w:t>
            </w:r>
            <w:proofErr w:type="gramEnd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proofErr w:type="gramStart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Учебный диалог «Что такое рассуждение?»;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Чтение учебного текста;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Работа с текстом: чтение и слушание отрывков из художественных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текстов, описывающих споры героев, поиск утверждений и доводов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каждого героя; чтение отрывка, содержащего утверждение героя и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поиск аргументов для подтверждения или опровержения утверждения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 других источниках информации;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Наблюдение за средствами связи предложений в тексте;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 w:rsidRPr="007C0AFC"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 w:rsidRPr="007C0AFC"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http://school-</w:t>
            </w:r>
            <w:r w:rsidRPr="007C0AFC"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collection.edu.ru/ https://resh.edu.ru/</w:t>
            </w:r>
          </w:p>
        </w:tc>
      </w:tr>
      <w:tr w:rsidR="00D717C2" w:rsidRPr="007D2E5C" w:rsidTr="000A61B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jc w:val="center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3.3.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Редактирование предложенных текстов с целью совершенствования их содержания и формы (в пределах изученного в сновном курсе).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proofErr w:type="gramStart"/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Работа с текстом: восстановление логики текста последовательность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абзацев, последовательность предложений, достраивание пропущенных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предложений, исключение лишних предложений);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Работа в паре: взаимооценка;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Работа в паре: создание совместной сказочной истории; иллюстрирование, представление классу;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 w:rsidRPr="007C0AFC"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 w:rsidRPr="007C0AFC"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http://school-</w:t>
            </w:r>
            <w:r w:rsidRPr="007C0AFC"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collection.edu.ru/ https://resh.edu.ru/</w:t>
            </w:r>
          </w:p>
        </w:tc>
      </w:tr>
      <w:tr w:rsidR="00D717C2" w:rsidRPr="007D2E5C" w:rsidTr="000A61B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jc w:val="center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3.4.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Создание текстов-повествований о 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утешествии по городам; об участии в мастер-классах, связанных с народными промыслами.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Творческое задание: написать продолжение истории, содержащее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аргументы, примиряющие участников спора (например, продолжение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сказки К. Д. Ушинского «Спор деревьев»);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Работа в группе: презентация результатов работы группы, сравнение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результатов, обсуждение;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Работа с текстом: использование справочной информации для создания портрета и истории героя повествования (например, герой — игрушка одного из традиционных русских художественных промыслов);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Работа в паре: создание совместной сказочной истории; иллюстрирование, представление классу; Наблюдение: выявлять языковые особенности при работе с текстами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фольклора и с художественными текстами;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 w:rsidRPr="007C0AFC"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 w:rsidRPr="007C0AFC"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http://school-</w:t>
            </w:r>
            <w:r w:rsidRPr="007C0AFC"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collection.edu.ru/ https://resh.edu.ru/</w:t>
            </w:r>
          </w:p>
        </w:tc>
      </w:tr>
      <w:tr w:rsidR="00D717C2" w:rsidRPr="00FD2097" w:rsidTr="000A61B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jc w:val="center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3.5.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Особенности устного выступления.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Представление проектных заданий, выполненных при изучении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раздела «Секреты речи и текста»;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Устный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опрос;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Письменный контроль; 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Контрольная работа;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C2" w:rsidRPr="007C0AFC" w:rsidRDefault="00D717C2" w:rsidP="00675125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http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school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-</w:t>
            </w:r>
            <w:r w:rsidRPr="007C0AFC">
              <w:rPr>
                <w:lang w:val="ru-RU"/>
              </w:rPr>
              <w:br/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collection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edu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/ 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resh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edu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 w:rsidRPr="007C0AFC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</w:p>
        </w:tc>
      </w:tr>
      <w:tr w:rsidR="00D717C2" w:rsidRPr="00C672BB" w:rsidTr="000A61B0"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7C2" w:rsidRPr="00C57232" w:rsidRDefault="00D717C2" w:rsidP="00675125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C2" w:rsidRPr="00C672BB" w:rsidRDefault="00D717C2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11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C2" w:rsidRPr="00C672BB" w:rsidRDefault="00D717C2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717C2" w:rsidRPr="00C672BB" w:rsidTr="000A61B0"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C2" w:rsidRPr="00C672BB" w:rsidRDefault="00D717C2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672B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C2" w:rsidRPr="00982336" w:rsidRDefault="00D717C2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C2" w:rsidRPr="00982336" w:rsidRDefault="00D717C2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C2" w:rsidRPr="00982336" w:rsidRDefault="00D717C2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9579" w:type="dxa"/>
            <w:gridSpan w:val="4"/>
            <w:shd w:val="clear" w:color="auto" w:fill="auto"/>
          </w:tcPr>
          <w:p w:rsidR="00D717C2" w:rsidRPr="00C672BB" w:rsidRDefault="00D717C2" w:rsidP="006751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</w:tbl>
    <w:p w:rsidR="00D717C2" w:rsidRDefault="00D717C2" w:rsidP="00D717C2">
      <w:pPr>
        <w:autoSpaceDE w:val="0"/>
        <w:autoSpaceDN w:val="0"/>
        <w:spacing w:after="316" w:line="233" w:lineRule="auto"/>
        <w:ind w:left="2"/>
        <w:rPr>
          <w:rFonts w:ascii="Times New Roman" w:eastAsia="Times New Roman" w:hAnsi="Times New Roman"/>
          <w:b/>
          <w:color w:val="000000"/>
          <w:sz w:val="24"/>
        </w:rPr>
      </w:pPr>
    </w:p>
    <w:p w:rsidR="00D717C2" w:rsidRDefault="00D717C2" w:rsidP="008F1A2C">
      <w:pPr>
        <w:pStyle w:val="1"/>
        <w:spacing w:before="204"/>
        <w:ind w:left="142" w:right="2333"/>
        <w:jc w:val="center"/>
        <w:rPr>
          <w:rFonts w:ascii="Times New Roman" w:hAnsi="Times New Roman" w:cs="Times New Roman"/>
          <w:color w:val="auto"/>
        </w:rPr>
      </w:pPr>
    </w:p>
    <w:p w:rsidR="00D717C2" w:rsidRPr="00D717C2" w:rsidRDefault="00D717C2" w:rsidP="00D717C2"/>
    <w:p w:rsidR="008F1A2C" w:rsidRPr="00124214" w:rsidRDefault="008F1A2C" w:rsidP="008F1A2C">
      <w:pPr>
        <w:pStyle w:val="1"/>
        <w:spacing w:before="204"/>
        <w:ind w:left="142" w:right="2333"/>
        <w:jc w:val="center"/>
        <w:rPr>
          <w:rFonts w:ascii="Times New Roman" w:hAnsi="Times New Roman" w:cs="Times New Roman"/>
          <w:color w:val="auto"/>
        </w:rPr>
      </w:pPr>
      <w:r w:rsidRPr="00124214">
        <w:rPr>
          <w:rFonts w:ascii="Times New Roman" w:hAnsi="Times New Roman" w:cs="Times New Roman"/>
          <w:color w:val="auto"/>
        </w:rPr>
        <w:lastRenderedPageBreak/>
        <w:t>Тематическое</w:t>
      </w:r>
      <w:r w:rsidRPr="00124214">
        <w:rPr>
          <w:rFonts w:ascii="Times New Roman" w:hAnsi="Times New Roman" w:cs="Times New Roman"/>
          <w:color w:val="auto"/>
          <w:spacing w:val="-9"/>
        </w:rPr>
        <w:t xml:space="preserve"> </w:t>
      </w:r>
      <w:r w:rsidRPr="00124214">
        <w:rPr>
          <w:rFonts w:ascii="Times New Roman" w:hAnsi="Times New Roman" w:cs="Times New Roman"/>
          <w:color w:val="auto"/>
        </w:rPr>
        <w:t>планирование</w:t>
      </w:r>
    </w:p>
    <w:p w:rsidR="008F1A2C" w:rsidRPr="00124214" w:rsidRDefault="008F1A2C" w:rsidP="008F1A2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42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</w:t>
      </w:r>
      <w:r w:rsidR="00D717C2" w:rsidRPr="001242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</w:t>
      </w:r>
      <w:r w:rsidRPr="00124214">
        <w:rPr>
          <w:rFonts w:ascii="Times New Roman" w:hAnsi="Times New Roman" w:cs="Times New Roman"/>
          <w:b/>
          <w:sz w:val="28"/>
          <w:szCs w:val="28"/>
          <w:lang w:val="ru-RU"/>
        </w:rPr>
        <w:t>4 класс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5651"/>
        <w:gridCol w:w="3481"/>
      </w:tblGrid>
      <w:tr w:rsidR="00675125" w:rsidRPr="00124214" w:rsidTr="00675125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разделов</w:t>
            </w:r>
          </w:p>
        </w:tc>
        <w:tc>
          <w:tcPr>
            <w:tcW w:w="34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25" w:rsidRPr="00124214" w:rsidRDefault="00675125" w:rsidP="00675125">
            <w:pPr>
              <w:ind w:right="-1" w:firstLine="70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675125" w:rsidRPr="00124214" w:rsidTr="00675125"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язык: прошлое и настоящее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25" w:rsidRPr="00124214" w:rsidRDefault="00675125" w:rsidP="00675125">
            <w:pPr>
              <w:ind w:right="-1" w:firstLine="7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ч</w:t>
            </w:r>
          </w:p>
        </w:tc>
      </w:tr>
      <w:tr w:rsidR="00675125" w:rsidRPr="00124214" w:rsidTr="00675125"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 в действии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25" w:rsidRPr="00124214" w:rsidRDefault="00675125" w:rsidP="00675125">
            <w:pPr>
              <w:ind w:right="-1" w:firstLine="7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ч</w:t>
            </w:r>
          </w:p>
        </w:tc>
      </w:tr>
      <w:tr w:rsidR="00675125" w:rsidRPr="00124214" w:rsidTr="00675125"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Секреты речи и текста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25" w:rsidRPr="00124214" w:rsidRDefault="00675125" w:rsidP="00675125">
            <w:pPr>
              <w:ind w:right="-1" w:firstLine="7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ч</w:t>
            </w:r>
          </w:p>
        </w:tc>
      </w:tr>
      <w:tr w:rsidR="00675125" w:rsidRPr="00124214" w:rsidTr="00675125"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25" w:rsidRPr="00124214" w:rsidRDefault="00675125" w:rsidP="00675125">
            <w:pPr>
              <w:ind w:right="-1" w:firstLine="7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ч</w:t>
            </w:r>
          </w:p>
        </w:tc>
      </w:tr>
      <w:tr w:rsidR="00675125" w:rsidRPr="00124214" w:rsidTr="00675125">
        <w:tc>
          <w:tcPr>
            <w:tcW w:w="6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25" w:rsidRPr="00124214" w:rsidRDefault="00675125" w:rsidP="00675125">
            <w:pPr>
              <w:ind w:right="-1" w:firstLine="70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 ч</w:t>
            </w:r>
          </w:p>
        </w:tc>
      </w:tr>
    </w:tbl>
    <w:p w:rsidR="00675125" w:rsidRDefault="00675125" w:rsidP="00675125">
      <w:pPr>
        <w:jc w:val="both"/>
      </w:pPr>
    </w:p>
    <w:p w:rsidR="008F1A2C" w:rsidRDefault="008F1A2C" w:rsidP="008F1A2C">
      <w:pPr>
        <w:spacing w:line="304" w:lineRule="exact"/>
        <w:jc w:val="right"/>
        <w:rPr>
          <w:sz w:val="28"/>
        </w:rPr>
        <w:sectPr w:rsidR="008F1A2C" w:rsidSect="00DB28D3">
          <w:pgSz w:w="16840" w:h="11910" w:orient="landscape"/>
          <w:pgMar w:top="1020" w:right="1120" w:bottom="440" w:left="1120" w:header="0" w:footer="923" w:gutter="0"/>
          <w:cols w:space="720"/>
          <w:docGrid w:linePitch="299"/>
        </w:sectPr>
      </w:pPr>
    </w:p>
    <w:p w:rsidR="00D854E0" w:rsidRDefault="00D854E0" w:rsidP="00CE723C">
      <w:pPr>
        <w:pStyle w:val="TableParagraph"/>
        <w:rPr>
          <w:b/>
          <w:w w:val="101"/>
          <w:sz w:val="28"/>
          <w:szCs w:val="28"/>
        </w:rPr>
      </w:pPr>
    </w:p>
    <w:p w:rsidR="00CE723C" w:rsidRPr="00124214" w:rsidRDefault="00CE723C" w:rsidP="006E61F8">
      <w:pPr>
        <w:pStyle w:val="TableParagraph"/>
        <w:jc w:val="center"/>
        <w:rPr>
          <w:b/>
          <w:sz w:val="28"/>
          <w:szCs w:val="28"/>
        </w:rPr>
      </w:pPr>
      <w:r w:rsidRPr="00124214">
        <w:rPr>
          <w:b/>
          <w:sz w:val="28"/>
          <w:szCs w:val="28"/>
        </w:rPr>
        <w:t>ПОУРОЧНОЕ ПЛАНИРОВАНИЕ</w:t>
      </w:r>
    </w:p>
    <w:p w:rsidR="00D854E0" w:rsidRDefault="00D854E0" w:rsidP="006E61F8">
      <w:pPr>
        <w:pStyle w:val="TableParagraph"/>
        <w:jc w:val="center"/>
        <w:rPr>
          <w:b/>
          <w:sz w:val="28"/>
          <w:szCs w:val="28"/>
        </w:rPr>
      </w:pPr>
      <w:r w:rsidRPr="00124214">
        <w:rPr>
          <w:b/>
          <w:sz w:val="28"/>
          <w:szCs w:val="28"/>
        </w:rPr>
        <w:t>1</w:t>
      </w:r>
      <w:r w:rsidR="006B62FB">
        <w:rPr>
          <w:b/>
          <w:sz w:val="28"/>
          <w:szCs w:val="28"/>
        </w:rPr>
        <w:t>А</w:t>
      </w:r>
      <w:r w:rsidRPr="00124214">
        <w:rPr>
          <w:b/>
          <w:sz w:val="28"/>
          <w:szCs w:val="28"/>
        </w:rPr>
        <w:t xml:space="preserve"> класс</w:t>
      </w:r>
    </w:p>
    <w:p w:rsidR="00C0513F" w:rsidRPr="00124214" w:rsidRDefault="00C0513F" w:rsidP="006E61F8">
      <w:pPr>
        <w:pStyle w:val="TableParagraph"/>
        <w:jc w:val="center"/>
        <w:rPr>
          <w:b/>
          <w:sz w:val="28"/>
          <w:szCs w:val="28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844"/>
        <w:gridCol w:w="1842"/>
        <w:gridCol w:w="1985"/>
        <w:gridCol w:w="1276"/>
        <w:gridCol w:w="3543"/>
      </w:tblGrid>
      <w:tr w:rsidR="00CE723C" w:rsidRPr="00124214" w:rsidTr="00104989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Pr="001242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4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Дата </w:t>
            </w:r>
            <w:r w:rsidRPr="001242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4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изучения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Виды, формы контроля</w:t>
            </w:r>
          </w:p>
        </w:tc>
      </w:tr>
      <w:tr w:rsidR="00CE723C" w:rsidRPr="00124214" w:rsidTr="00104989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C" w:rsidRPr="00124214" w:rsidRDefault="00CE723C" w:rsidP="00CE7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C" w:rsidRPr="00124214" w:rsidRDefault="00CE723C" w:rsidP="00CE7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C" w:rsidRPr="00124214" w:rsidRDefault="00CE723C" w:rsidP="00CE7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C" w:rsidRPr="00124214" w:rsidRDefault="00CE723C" w:rsidP="00CE7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23C" w:rsidRPr="00124214" w:rsidTr="0010498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Как люди общаются друг с другом.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1049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опрос; Практическая работа;</w:t>
            </w:r>
          </w:p>
        </w:tc>
      </w:tr>
      <w:tr w:rsidR="00CE723C" w:rsidRPr="00124214" w:rsidTr="00104989">
        <w:trPr>
          <w:trHeight w:hRule="exact" w:val="146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100" w:after="0" w:line="262" w:lineRule="auto"/>
              <w:ind w:left="72" w:right="8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Общение. Устная и письменная речь.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работа;</w:t>
            </w:r>
          </w:p>
        </w:tc>
      </w:tr>
      <w:tr w:rsidR="00CE723C" w:rsidRPr="00124214" w:rsidTr="00104989">
        <w:trPr>
          <w:trHeight w:hRule="exact" w:val="22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100"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Вежливые слова. Как </w:t>
            </w: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приветствовать взрослого и сверстника?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вежливо попросить?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работа;</w:t>
            </w:r>
          </w:p>
        </w:tc>
      </w:tr>
      <w:tr w:rsidR="00CE723C" w:rsidRPr="00124214" w:rsidTr="00104989">
        <w:trPr>
          <w:trHeight w:hRule="exact" w:val="12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Как люди приветствуют друг друга.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опрос; Практическая работа;</w:t>
            </w:r>
          </w:p>
        </w:tc>
      </w:tr>
      <w:tr w:rsidR="00CE723C" w:rsidRPr="00124214" w:rsidTr="0010498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Зачем людям имена.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работа;</w:t>
            </w:r>
          </w:p>
        </w:tc>
      </w:tr>
      <w:tr w:rsidR="00CE723C" w:rsidRPr="00124214" w:rsidTr="0010498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Спрашиваем и отвечаем.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работа;</w:t>
            </w:r>
          </w:p>
        </w:tc>
      </w:tr>
      <w:tr w:rsidR="00CE723C" w:rsidRPr="00124214" w:rsidTr="00104989">
        <w:trPr>
          <w:trHeight w:hRule="exact" w:val="21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Цели и виды вопросов </w:t>
            </w: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(вопрос-уточнение, вопрос как запрос на новое </w:t>
            </w: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содержание).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опрос;</w:t>
            </w:r>
          </w:p>
        </w:tc>
      </w:tr>
      <w:tr w:rsidR="00CE723C" w:rsidRPr="00124214" w:rsidTr="0010498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Выделяем голосом важные слова.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работа;</w:t>
            </w:r>
          </w:p>
        </w:tc>
      </w:tr>
      <w:tr w:rsidR="00CE723C" w:rsidRPr="00124214" w:rsidTr="00104989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Ударение.</w:t>
            </w:r>
          </w:p>
        </w:tc>
        <w:tc>
          <w:tcPr>
            <w:tcW w:w="8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27.10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Практическая работа; </w:t>
            </w:r>
            <w:r w:rsidRPr="001242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Тестирование;</w:t>
            </w:r>
          </w:p>
        </w:tc>
      </w:tr>
      <w:tr w:rsidR="00CE723C" w:rsidRPr="00124214" w:rsidTr="0010498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Роль логического ударения.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работа;</w:t>
            </w:r>
          </w:p>
        </w:tc>
      </w:tr>
      <w:tr w:rsidR="00CE723C" w:rsidRPr="00124214" w:rsidTr="0010498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можно играть звуками.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работа;</w:t>
            </w:r>
          </w:p>
        </w:tc>
      </w:tr>
      <w:tr w:rsidR="00CE723C" w:rsidRPr="00124214" w:rsidTr="0010498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Звукопись в стихотворном художественном тексте.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работа;</w:t>
            </w:r>
          </w:p>
        </w:tc>
      </w:tr>
      <w:tr w:rsidR="00CE723C" w:rsidRPr="00124214" w:rsidTr="00104989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 поставить ударение.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Практическая работа; </w:t>
            </w:r>
            <w:r w:rsidRPr="001242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Тестирование;</w:t>
            </w:r>
          </w:p>
        </w:tc>
      </w:tr>
    </w:tbl>
    <w:p w:rsidR="00CE723C" w:rsidRPr="00124214" w:rsidRDefault="00CE723C" w:rsidP="00CE723C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844"/>
        <w:gridCol w:w="1842"/>
        <w:gridCol w:w="1985"/>
        <w:gridCol w:w="1417"/>
        <w:gridCol w:w="3402"/>
      </w:tblGrid>
      <w:tr w:rsidR="00CE723C" w:rsidRPr="00FD2097" w:rsidTr="005E5B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Смыслоразличительная роль ударения.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Самооценка с </w:t>
            </w: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использованием</w:t>
            </w:r>
            <w:r w:rsidR="00104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«Оценочного </w:t>
            </w: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листа»;</w:t>
            </w:r>
          </w:p>
        </w:tc>
      </w:tr>
      <w:tr w:rsidR="00CE723C" w:rsidRPr="00124214" w:rsidTr="005E5B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сочетаются слова.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работа;</w:t>
            </w:r>
          </w:p>
        </w:tc>
      </w:tr>
      <w:tr w:rsidR="00CE723C" w:rsidRPr="00124214" w:rsidTr="005E5B77">
        <w:trPr>
          <w:trHeight w:hRule="exact" w:val="12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Наблюдение за </w:t>
            </w:r>
            <w:r w:rsidRPr="001242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сочетаемостью слов.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работа;</w:t>
            </w:r>
          </w:p>
        </w:tc>
      </w:tr>
      <w:tr w:rsidR="00CE723C" w:rsidRPr="00124214" w:rsidTr="005E5B77">
        <w:trPr>
          <w:trHeight w:hRule="exact" w:val="13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Обобщение по </w:t>
            </w:r>
            <w:r w:rsidRPr="001242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пройденному разделу.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работа;</w:t>
            </w:r>
          </w:p>
        </w:tc>
      </w:tr>
      <w:tr w:rsidR="00CE723C" w:rsidRPr="00124214" w:rsidTr="005E5B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Тест по разделу «Язык в действии».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1049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12.01.2024г.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Тестирование;</w:t>
            </w:r>
          </w:p>
        </w:tc>
      </w:tr>
      <w:tr w:rsidR="00CE723C" w:rsidRPr="00124214" w:rsidTr="005E5B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писали в старину.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работа;</w:t>
            </w:r>
          </w:p>
        </w:tc>
      </w:tr>
      <w:tr w:rsidR="00CE723C" w:rsidRPr="00124214" w:rsidTr="005E5B77">
        <w:trPr>
          <w:trHeight w:hRule="exact" w:val="13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Оформления книг в Древней Руси.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опрос;</w:t>
            </w:r>
          </w:p>
        </w:tc>
      </w:tr>
      <w:tr w:rsidR="00CE723C" w:rsidRPr="00FD2097" w:rsidTr="005E5B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истории русской письменности.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89" w:rsidRPr="00104989" w:rsidRDefault="00CE723C" w:rsidP="00CE723C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4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04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04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</w:p>
          <w:p w:rsidR="00CE723C" w:rsidRPr="00124214" w:rsidRDefault="00CE723C" w:rsidP="00CE723C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4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«Оценочного </w:t>
            </w:r>
            <w:r w:rsidRPr="00104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04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CE723C" w:rsidRPr="00124214" w:rsidTr="005E5B77">
        <w:trPr>
          <w:trHeight w:hRule="exact" w:val="156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Урок - практикум</w:t>
            </w: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«Оформление буквиц и заставок».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работа;</w:t>
            </w:r>
          </w:p>
        </w:tc>
      </w:tr>
      <w:tr w:rsidR="00CE723C" w:rsidRPr="00FD2097" w:rsidTr="005E5B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Дом в старину: что как называлось.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Самооценка с </w:t>
            </w: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использованием</w:t>
            </w:r>
            <w:proofErr w:type="gramStart"/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«О</w:t>
            </w:r>
            <w:proofErr w:type="gramEnd"/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ценочного </w:t>
            </w: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листа»;</w:t>
            </w:r>
          </w:p>
        </w:tc>
      </w:tr>
      <w:tr w:rsidR="00CE723C" w:rsidRPr="00124214" w:rsidTr="005E5B77">
        <w:trPr>
          <w:trHeight w:hRule="exact" w:val="1755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Слова, обозначающие </w:t>
            </w: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предметы традиционного русского быта.</w:t>
            </w:r>
          </w:p>
        </w:tc>
        <w:tc>
          <w:tcPr>
            <w:tcW w:w="8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01.03.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работа;</w:t>
            </w:r>
          </w:p>
        </w:tc>
      </w:tr>
      <w:tr w:rsidR="00CE723C" w:rsidRPr="00124214" w:rsidTr="005E5B77">
        <w:trPr>
          <w:trHeight w:hRule="exact" w:val="169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Дом в старину: землянка, изба, терем, палаты.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Практическая работа; </w:t>
            </w:r>
            <w:r w:rsidRPr="001242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Тестирование;</w:t>
            </w:r>
          </w:p>
        </w:tc>
      </w:tr>
      <w:tr w:rsidR="00CE723C" w:rsidRPr="00124214" w:rsidTr="005E5B77">
        <w:trPr>
          <w:trHeight w:hRule="exact" w:val="12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Дом в старину: горница, светёлка, светлица.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работа;</w:t>
            </w:r>
          </w:p>
        </w:tc>
      </w:tr>
      <w:tr w:rsidR="00CE723C" w:rsidRPr="00FD2097" w:rsidTr="005E5B77">
        <w:trPr>
          <w:trHeight w:hRule="exact" w:val="169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Во что одевались в старину.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Самооценка с </w:t>
            </w: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использованием</w:t>
            </w:r>
            <w:r w:rsidR="00104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«Оценочного </w:t>
            </w: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листа»;</w:t>
            </w:r>
          </w:p>
        </w:tc>
      </w:tr>
    </w:tbl>
    <w:p w:rsidR="00CE723C" w:rsidRPr="00124214" w:rsidRDefault="00CE723C" w:rsidP="00CE723C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844"/>
        <w:gridCol w:w="1842"/>
        <w:gridCol w:w="1985"/>
        <w:gridCol w:w="1417"/>
        <w:gridCol w:w="3402"/>
      </w:tblGrid>
      <w:tr w:rsidR="00CE723C" w:rsidRPr="00124214" w:rsidTr="005E5B77">
        <w:trPr>
          <w:trHeight w:hRule="exact" w:val="174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Во что одевались в старину: кафтан, кушак, рубаха, </w:t>
            </w: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сарафан, лапти и т. д.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Тестирование;</w:t>
            </w:r>
          </w:p>
        </w:tc>
      </w:tr>
      <w:tr w:rsidR="00CE723C" w:rsidRPr="00124214" w:rsidTr="005E5B77">
        <w:trPr>
          <w:trHeight w:hRule="exact" w:val="171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Русские народные костюмы на картинах русских </w:t>
            </w: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художников.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работа;</w:t>
            </w:r>
          </w:p>
        </w:tc>
      </w:tr>
      <w:tr w:rsidR="00CE723C" w:rsidRPr="00124214" w:rsidTr="005E5B77">
        <w:trPr>
          <w:trHeight w:hRule="exact" w:val="11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Сравниваем тексты.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работа;</w:t>
            </w:r>
          </w:p>
        </w:tc>
      </w:tr>
      <w:tr w:rsidR="00CE723C" w:rsidRPr="00124214" w:rsidTr="005E5B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Сравниваем тексты.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опрос;</w:t>
            </w:r>
          </w:p>
        </w:tc>
      </w:tr>
      <w:tr w:rsidR="00CE723C" w:rsidRPr="00124214" w:rsidTr="005E5B77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Сопоставление текстов.</w:t>
            </w:r>
          </w:p>
        </w:tc>
        <w:tc>
          <w:tcPr>
            <w:tcW w:w="8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17.05.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работа;</w:t>
            </w:r>
          </w:p>
        </w:tc>
      </w:tr>
      <w:tr w:rsidR="00CE723C" w:rsidRPr="00124214" w:rsidTr="005E5B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повторение.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Зачет;</w:t>
            </w:r>
          </w:p>
        </w:tc>
      </w:tr>
      <w:tr w:rsidR="00CE723C" w:rsidRPr="00124214" w:rsidTr="005E5B77">
        <w:trPr>
          <w:trHeight w:hRule="exact" w:val="80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723C" w:rsidRPr="00124214" w:rsidRDefault="00CE723C" w:rsidP="00CE7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723C" w:rsidRPr="00124214" w:rsidRDefault="00CE723C" w:rsidP="00CE723C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CE723C" w:rsidRDefault="00CE723C" w:rsidP="00CE723C">
      <w:pPr>
        <w:rPr>
          <w:rFonts w:ascii="Times New Roman" w:hAnsi="Times New Roman" w:cs="Times New Roman"/>
          <w:sz w:val="28"/>
          <w:szCs w:val="28"/>
        </w:rPr>
      </w:pPr>
    </w:p>
    <w:p w:rsidR="00C0513F" w:rsidRDefault="00C0513F" w:rsidP="00CE723C">
      <w:pPr>
        <w:rPr>
          <w:rFonts w:ascii="Times New Roman" w:hAnsi="Times New Roman" w:cs="Times New Roman"/>
          <w:sz w:val="28"/>
          <w:szCs w:val="28"/>
        </w:rPr>
      </w:pPr>
    </w:p>
    <w:p w:rsidR="006B62FB" w:rsidRDefault="006B62FB" w:rsidP="00675125">
      <w:pPr>
        <w:pStyle w:val="TableParagraph"/>
        <w:jc w:val="center"/>
        <w:rPr>
          <w:b/>
          <w:sz w:val="28"/>
          <w:szCs w:val="28"/>
        </w:rPr>
      </w:pPr>
    </w:p>
    <w:p w:rsidR="006B62FB" w:rsidRDefault="006B62FB" w:rsidP="00675125">
      <w:pPr>
        <w:pStyle w:val="TableParagraph"/>
        <w:jc w:val="center"/>
        <w:rPr>
          <w:b/>
          <w:sz w:val="28"/>
          <w:szCs w:val="28"/>
        </w:rPr>
      </w:pPr>
    </w:p>
    <w:p w:rsidR="006B62FB" w:rsidRDefault="006B62FB" w:rsidP="00675125">
      <w:pPr>
        <w:pStyle w:val="TableParagraph"/>
        <w:jc w:val="center"/>
        <w:rPr>
          <w:b/>
          <w:sz w:val="28"/>
          <w:szCs w:val="28"/>
        </w:rPr>
      </w:pPr>
    </w:p>
    <w:p w:rsidR="006B62FB" w:rsidRDefault="006B62FB" w:rsidP="00675125">
      <w:pPr>
        <w:pStyle w:val="TableParagraph"/>
        <w:jc w:val="center"/>
        <w:rPr>
          <w:b/>
          <w:sz w:val="28"/>
          <w:szCs w:val="28"/>
        </w:rPr>
      </w:pPr>
    </w:p>
    <w:p w:rsidR="006B62FB" w:rsidRDefault="006B62FB" w:rsidP="00675125">
      <w:pPr>
        <w:pStyle w:val="TableParagraph"/>
        <w:jc w:val="center"/>
        <w:rPr>
          <w:b/>
          <w:sz w:val="28"/>
          <w:szCs w:val="28"/>
        </w:rPr>
      </w:pPr>
    </w:p>
    <w:p w:rsidR="00675125" w:rsidRPr="00124214" w:rsidRDefault="00675125" w:rsidP="00675125">
      <w:pPr>
        <w:pStyle w:val="TableParagraph"/>
        <w:jc w:val="center"/>
        <w:rPr>
          <w:b/>
          <w:sz w:val="28"/>
          <w:szCs w:val="28"/>
        </w:rPr>
      </w:pPr>
      <w:r w:rsidRPr="00124214">
        <w:rPr>
          <w:b/>
          <w:sz w:val="28"/>
          <w:szCs w:val="28"/>
        </w:rPr>
        <w:lastRenderedPageBreak/>
        <w:t>ПОУРОЧНОЕ ПЛАНИРОВАНИЕ</w:t>
      </w:r>
    </w:p>
    <w:p w:rsidR="00675125" w:rsidRDefault="00675125" w:rsidP="00675125">
      <w:pPr>
        <w:pStyle w:val="TableParagraph"/>
        <w:jc w:val="center"/>
        <w:rPr>
          <w:b/>
          <w:sz w:val="28"/>
          <w:szCs w:val="28"/>
        </w:rPr>
      </w:pPr>
      <w:r w:rsidRPr="00124214">
        <w:rPr>
          <w:b/>
          <w:sz w:val="28"/>
          <w:szCs w:val="28"/>
        </w:rPr>
        <w:t>1</w:t>
      </w:r>
      <w:r w:rsidR="006B62FB">
        <w:rPr>
          <w:b/>
          <w:sz w:val="28"/>
          <w:szCs w:val="28"/>
        </w:rPr>
        <w:t>Б</w:t>
      </w:r>
      <w:r w:rsidRPr="00124214">
        <w:rPr>
          <w:b/>
          <w:sz w:val="28"/>
          <w:szCs w:val="28"/>
        </w:rPr>
        <w:t xml:space="preserve"> класс</w:t>
      </w:r>
    </w:p>
    <w:p w:rsidR="00C0513F" w:rsidRPr="00124214" w:rsidRDefault="00C0513F" w:rsidP="00675125">
      <w:pPr>
        <w:pStyle w:val="TableParagraph"/>
        <w:jc w:val="center"/>
        <w:rPr>
          <w:b/>
          <w:sz w:val="28"/>
          <w:szCs w:val="28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844"/>
        <w:gridCol w:w="2126"/>
        <w:gridCol w:w="1984"/>
        <w:gridCol w:w="1418"/>
        <w:gridCol w:w="3827"/>
      </w:tblGrid>
      <w:tr w:rsidR="00675125" w:rsidRPr="00124214" w:rsidTr="00104989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Pr="001242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4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  <w:r w:rsidRPr="00124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4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r w:rsidRPr="00124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  <w:r w:rsidRPr="001242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4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изучения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Виды, формы</w:t>
            </w:r>
            <w:r w:rsidRPr="00124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контроля</w:t>
            </w:r>
          </w:p>
        </w:tc>
      </w:tr>
      <w:tr w:rsidR="00675125" w:rsidRPr="00124214" w:rsidTr="00D4701E">
        <w:trPr>
          <w:trHeight w:hRule="exact" w:val="951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104989" w:rsidP="00675125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r w:rsidR="00675125" w:rsidRPr="00124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онтрольные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675125" w:rsidRPr="00124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89" w:rsidRDefault="00104989" w:rsidP="00675125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="00675125" w:rsidRPr="00124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рактические</w:t>
            </w:r>
          </w:p>
          <w:p w:rsidR="00675125" w:rsidRPr="00124214" w:rsidRDefault="00675125" w:rsidP="00675125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125" w:rsidRPr="00124214" w:rsidTr="0010498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Как люди общаются друг с другом.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07.09.23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D4701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опрос; </w:t>
            </w:r>
          </w:p>
        </w:tc>
      </w:tr>
      <w:tr w:rsidR="00675125" w:rsidRPr="00124214" w:rsidTr="00104989">
        <w:trPr>
          <w:trHeight w:hRule="exact" w:val="128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100" w:after="0" w:line="262" w:lineRule="auto"/>
              <w:ind w:left="72" w:right="8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Общение. Устная и письменная речь.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14.09.23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D4701E" w:rsidP="00675125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675125" w:rsidRPr="00124214" w:rsidTr="00104989">
        <w:trPr>
          <w:trHeight w:hRule="exact" w:val="211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100"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Вежливые слова. Как </w:t>
            </w: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приветствовать взрослого и сверстника?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вежливо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попросить?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21.09.23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</w:t>
            </w:r>
            <w:r w:rsidR="00104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работа;</w:t>
            </w:r>
          </w:p>
        </w:tc>
      </w:tr>
      <w:tr w:rsidR="00675125" w:rsidRPr="00124214" w:rsidTr="0010498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Как люди приветствуют друг друга.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28.09.23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D4701E" w:rsidRDefault="00675125" w:rsidP="00D4701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47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</w:t>
            </w:r>
            <w:r w:rsidR="00D47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</w:p>
        </w:tc>
      </w:tr>
      <w:tr w:rsidR="00675125" w:rsidRPr="00124214" w:rsidTr="0010498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Зачем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людям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имена.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05.10.23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D4701E" w:rsidP="0067512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</w:p>
        </w:tc>
      </w:tr>
      <w:tr w:rsidR="00675125" w:rsidRPr="00124214" w:rsidTr="0010498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Спрашиваем и отвечаем.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12.10.23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D4701E" w:rsidP="0067512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</w:p>
        </w:tc>
      </w:tr>
      <w:tr w:rsidR="00675125" w:rsidRPr="00124214" w:rsidTr="0010498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937EBE" w:rsidRDefault="00675125" w:rsidP="00937EBE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виды вопросов </w:t>
            </w:r>
            <w:r w:rsidRPr="00937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37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(вопрос-уточнение, вопрос как запрос на новое </w:t>
            </w:r>
            <w:r w:rsidR="00937EBE" w:rsidRPr="00937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содержание).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19.10.23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</w:t>
            </w:r>
            <w:r w:rsidR="00104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опрос;</w:t>
            </w:r>
          </w:p>
        </w:tc>
      </w:tr>
      <w:tr w:rsidR="00675125" w:rsidRPr="00124214" w:rsidTr="0010498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Выделяем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голосом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важные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слова.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26.10.23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</w:t>
            </w:r>
            <w:r w:rsidR="00104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работа;</w:t>
            </w:r>
          </w:p>
        </w:tc>
      </w:tr>
      <w:tr w:rsidR="00675125" w:rsidRPr="00124214" w:rsidTr="00104989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Ударение.</w:t>
            </w:r>
          </w:p>
        </w:tc>
        <w:tc>
          <w:tcPr>
            <w:tcW w:w="8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09.11.23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D4701E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работа; </w:t>
            </w:r>
            <w:r w:rsidRPr="0012421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75125" w:rsidRPr="00124214" w:rsidTr="0010498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логического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ударения.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16.11.23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</w:t>
            </w:r>
            <w:r w:rsidR="00104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работа;</w:t>
            </w:r>
          </w:p>
        </w:tc>
      </w:tr>
      <w:tr w:rsidR="00675125" w:rsidRPr="00124214" w:rsidTr="0010498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можно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играть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звуками.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23.11.23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</w:t>
            </w:r>
            <w:r w:rsidR="00104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работа;</w:t>
            </w:r>
          </w:p>
        </w:tc>
      </w:tr>
      <w:tr w:rsidR="00675125" w:rsidRPr="00124214" w:rsidTr="00104989">
        <w:trPr>
          <w:trHeight w:hRule="exact" w:val="160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Звукопись в стихотворном художественном тексте.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30.11.23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</w:t>
            </w:r>
            <w:r w:rsidR="00104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работа;</w:t>
            </w:r>
          </w:p>
        </w:tc>
      </w:tr>
      <w:tr w:rsidR="00675125" w:rsidRPr="00124214" w:rsidTr="00104989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поставить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ударение.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07.12.23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Тестирование;</w:t>
            </w:r>
          </w:p>
        </w:tc>
      </w:tr>
    </w:tbl>
    <w:p w:rsidR="00675125" w:rsidRPr="00124214" w:rsidRDefault="00675125" w:rsidP="00675125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844"/>
        <w:gridCol w:w="2126"/>
        <w:gridCol w:w="1984"/>
        <w:gridCol w:w="1418"/>
        <w:gridCol w:w="3827"/>
      </w:tblGrid>
      <w:tr w:rsidR="00675125" w:rsidRPr="00FD2097" w:rsidTr="00C82F0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Смыслоразличительная</w:t>
            </w:r>
            <w:r w:rsidR="00D47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ударения.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14.12.23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Самооценка с </w:t>
            </w: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использованием</w:t>
            </w:r>
            <w:r w:rsidR="00104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«Оценочного</w:t>
            </w: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листа»;</w:t>
            </w:r>
          </w:p>
        </w:tc>
      </w:tr>
      <w:tr w:rsidR="00675125" w:rsidRPr="00124214" w:rsidTr="00C82F0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сочетаются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слова.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21.12.23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</w:t>
            </w:r>
            <w:r w:rsidR="00104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работа;</w:t>
            </w:r>
          </w:p>
        </w:tc>
      </w:tr>
      <w:tr w:rsidR="00675125" w:rsidRPr="00124214" w:rsidTr="00C82F0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Pr="001242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сочетаемостью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28.12.23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</w:t>
            </w:r>
            <w:r w:rsidR="00104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работа;</w:t>
            </w:r>
          </w:p>
        </w:tc>
      </w:tr>
      <w:tr w:rsidR="00675125" w:rsidRPr="00124214" w:rsidTr="00C82F04">
        <w:trPr>
          <w:trHeight w:hRule="exact" w:val="134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1242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пройденному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разделу.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11.01.24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D4701E" w:rsidP="00675125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работа;</w:t>
            </w:r>
          </w:p>
        </w:tc>
      </w:tr>
      <w:tr w:rsidR="00675125" w:rsidRPr="00124214" w:rsidTr="00C82F04">
        <w:trPr>
          <w:trHeight w:hRule="exact" w:val="98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Тест по разделу «Язык в действии».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18.01.24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Тестирование;</w:t>
            </w:r>
          </w:p>
        </w:tc>
      </w:tr>
      <w:tr w:rsidR="00675125" w:rsidRPr="00124214" w:rsidTr="00C82F0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писали в старину.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25.01.24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D4701E" w:rsidP="0067512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опрос;</w:t>
            </w:r>
          </w:p>
        </w:tc>
      </w:tr>
      <w:tr w:rsidR="00675125" w:rsidRPr="00124214" w:rsidTr="00C82F0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7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Оформления книг в Древней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Руси.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</w:t>
            </w:r>
            <w:r w:rsidR="00104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опрос;</w:t>
            </w:r>
          </w:p>
        </w:tc>
      </w:tr>
      <w:tr w:rsidR="00675125" w:rsidRPr="00FD2097" w:rsidTr="00C82F0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истории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русской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письменности.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08.02.24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Самооценка с </w:t>
            </w: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использованием</w:t>
            </w:r>
            <w:r w:rsidR="00104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«Оценочного</w:t>
            </w: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листа»;</w:t>
            </w:r>
          </w:p>
        </w:tc>
      </w:tr>
      <w:tr w:rsidR="00675125" w:rsidRPr="00124214" w:rsidTr="00C82F0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Урок - практикум</w:t>
            </w: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«Оформление буквиц и заставок».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15.02.24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</w:t>
            </w:r>
            <w:r w:rsidR="00104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работа;</w:t>
            </w:r>
          </w:p>
        </w:tc>
      </w:tr>
      <w:tr w:rsidR="00675125" w:rsidRPr="00FD2097" w:rsidTr="00C82F0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Дом в старину: что как называлось.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29.02.24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Самооценка с </w:t>
            </w: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использованием</w:t>
            </w:r>
            <w:r w:rsidR="00D47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«Оценочного</w:t>
            </w: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листа»;</w:t>
            </w:r>
          </w:p>
        </w:tc>
      </w:tr>
      <w:tr w:rsidR="00675125" w:rsidRPr="00124214" w:rsidTr="00C82F04">
        <w:trPr>
          <w:trHeight w:hRule="exact" w:val="1643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Слова, обозначающие </w:t>
            </w: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предметы традиционного русского быта.</w:t>
            </w:r>
          </w:p>
        </w:tc>
        <w:tc>
          <w:tcPr>
            <w:tcW w:w="8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07.03.24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</w:t>
            </w:r>
            <w:r w:rsidR="00104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работа;</w:t>
            </w:r>
          </w:p>
        </w:tc>
      </w:tr>
      <w:tr w:rsidR="00675125" w:rsidRPr="00124214" w:rsidTr="00C82F0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Дом в старину: землянка, изба, терем, палаты.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14.03.24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D4701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</w:t>
            </w:r>
            <w:r w:rsidR="00104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работа; </w:t>
            </w:r>
            <w:r w:rsidRPr="0012421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75125" w:rsidRPr="00124214" w:rsidTr="00C82F0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Дом в старину: горница, светёлка, светлица.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21.03.24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</w:t>
            </w:r>
            <w:r w:rsidR="00104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работа;</w:t>
            </w:r>
          </w:p>
        </w:tc>
      </w:tr>
      <w:tr w:rsidR="00675125" w:rsidRPr="00FD2097" w:rsidTr="00C82F04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Во что одевались в старину.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04.04.24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Самооценка с </w:t>
            </w: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использованием</w:t>
            </w:r>
            <w:r w:rsidR="00D47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«Оценочного</w:t>
            </w: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листа»;</w:t>
            </w:r>
          </w:p>
        </w:tc>
      </w:tr>
    </w:tbl>
    <w:p w:rsidR="00675125" w:rsidRPr="00124214" w:rsidRDefault="00675125" w:rsidP="00675125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844"/>
        <w:gridCol w:w="2126"/>
        <w:gridCol w:w="1984"/>
        <w:gridCol w:w="1418"/>
        <w:gridCol w:w="3827"/>
      </w:tblGrid>
      <w:tr w:rsidR="00675125" w:rsidRPr="00124214" w:rsidTr="00C82F04">
        <w:trPr>
          <w:trHeight w:hRule="exact" w:val="175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Во что одевались в старину: кафтан, кушак, рубаха, </w:t>
            </w: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сарафан, лапти и т. д.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11.04.24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Тестирование;</w:t>
            </w:r>
          </w:p>
        </w:tc>
      </w:tr>
      <w:tr w:rsidR="00675125" w:rsidRPr="00124214" w:rsidTr="00C82F04">
        <w:trPr>
          <w:trHeight w:hRule="exact" w:val="171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Русские народные костюмы на картинах русских </w:t>
            </w: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художников.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18.04.24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D4701E" w:rsidP="0067512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опрос;</w:t>
            </w:r>
          </w:p>
        </w:tc>
      </w:tr>
      <w:tr w:rsidR="00675125" w:rsidRPr="00124214" w:rsidTr="00C82F04">
        <w:trPr>
          <w:trHeight w:hRule="exact" w:val="103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Сравниваем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тексты.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25.04.24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D4701E" w:rsidP="0067512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опрос;</w:t>
            </w:r>
          </w:p>
        </w:tc>
      </w:tr>
      <w:tr w:rsidR="00675125" w:rsidRPr="00124214" w:rsidTr="00C82F0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Сравниваем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тексты.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16.05.24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D4701E" w:rsidP="0067512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работа;</w:t>
            </w:r>
          </w:p>
        </w:tc>
      </w:tr>
      <w:tr w:rsidR="00675125" w:rsidRPr="00124214" w:rsidTr="00C82F04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Сопоставление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текстов.</w:t>
            </w:r>
          </w:p>
        </w:tc>
        <w:tc>
          <w:tcPr>
            <w:tcW w:w="8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23.05.24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</w:t>
            </w:r>
            <w:r w:rsidR="000A6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работа;</w:t>
            </w:r>
          </w:p>
        </w:tc>
      </w:tr>
      <w:tr w:rsidR="00675125" w:rsidRPr="00124214" w:rsidTr="00C82F0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30.05.24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Зачет;</w:t>
            </w:r>
          </w:p>
        </w:tc>
      </w:tr>
      <w:tr w:rsidR="00675125" w:rsidRPr="00124214" w:rsidTr="00C82F04">
        <w:trPr>
          <w:trHeight w:hRule="exact" w:val="80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D4701E" w:rsidRDefault="00D4701E" w:rsidP="0067512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23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25" w:rsidRPr="00124214" w:rsidRDefault="00675125" w:rsidP="00675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125" w:rsidRPr="00124214" w:rsidRDefault="00675125" w:rsidP="00675125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675125" w:rsidRPr="00124214" w:rsidRDefault="00675125" w:rsidP="00675125">
      <w:pPr>
        <w:autoSpaceDE w:val="0"/>
        <w:autoSpaceDN w:val="0"/>
        <w:spacing w:after="666" w:line="233" w:lineRule="auto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</w:pPr>
    </w:p>
    <w:p w:rsidR="00675125" w:rsidRPr="00124214" w:rsidRDefault="00675125" w:rsidP="00675125">
      <w:pPr>
        <w:pStyle w:val="TableParagraph"/>
        <w:rPr>
          <w:b/>
          <w:w w:val="101"/>
          <w:sz w:val="28"/>
          <w:szCs w:val="28"/>
        </w:rPr>
      </w:pPr>
    </w:p>
    <w:p w:rsidR="00D854E0" w:rsidRPr="00124214" w:rsidRDefault="006B6E18" w:rsidP="006B6E18">
      <w:pPr>
        <w:pStyle w:val="1"/>
        <w:spacing w:before="79"/>
        <w:ind w:left="104"/>
        <w:jc w:val="center"/>
        <w:rPr>
          <w:rFonts w:ascii="Times New Roman" w:hAnsi="Times New Roman" w:cs="Times New Roman"/>
          <w:color w:val="auto"/>
          <w:lang w:val="ru-RU"/>
        </w:rPr>
      </w:pPr>
      <w:r w:rsidRPr="00124214">
        <w:rPr>
          <w:rFonts w:ascii="Times New Roman" w:hAnsi="Times New Roman" w:cs="Times New Roman"/>
          <w:color w:val="auto"/>
        </w:rPr>
        <w:t>ПОУРОЧНОЕ</w:t>
      </w:r>
      <w:r w:rsidRPr="00124214">
        <w:rPr>
          <w:rFonts w:ascii="Times New Roman" w:hAnsi="Times New Roman" w:cs="Times New Roman"/>
          <w:color w:val="auto"/>
          <w:spacing w:val="-11"/>
        </w:rPr>
        <w:t xml:space="preserve"> </w:t>
      </w:r>
      <w:r w:rsidRPr="00124214">
        <w:rPr>
          <w:rFonts w:ascii="Times New Roman" w:hAnsi="Times New Roman" w:cs="Times New Roman"/>
          <w:color w:val="auto"/>
        </w:rPr>
        <w:t>ПЛАНИРОВАНИ</w:t>
      </w:r>
      <w:r w:rsidRPr="00124214">
        <w:rPr>
          <w:rFonts w:ascii="Times New Roman" w:hAnsi="Times New Roman" w:cs="Times New Roman"/>
          <w:color w:val="auto"/>
          <w:lang w:val="ru-RU"/>
        </w:rPr>
        <w:t>Е</w:t>
      </w:r>
    </w:p>
    <w:p w:rsidR="00D854E0" w:rsidRPr="00124214" w:rsidRDefault="00D854E0" w:rsidP="006B6E1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421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proofErr w:type="gramStart"/>
      <w:r w:rsidRPr="001242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B62FB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proofErr w:type="gramEnd"/>
      <w:r w:rsidRPr="001242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</w:t>
      </w:r>
    </w:p>
    <w:tbl>
      <w:tblPr>
        <w:tblStyle w:val="TableNormal"/>
        <w:tblW w:w="13623" w:type="dxa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457"/>
        <w:gridCol w:w="851"/>
        <w:gridCol w:w="2126"/>
        <w:gridCol w:w="1984"/>
        <w:gridCol w:w="1418"/>
        <w:gridCol w:w="3827"/>
      </w:tblGrid>
      <w:tr w:rsidR="00D854E0" w:rsidRPr="00124214" w:rsidTr="00C82F04">
        <w:trPr>
          <w:trHeight w:val="477"/>
        </w:trPr>
        <w:tc>
          <w:tcPr>
            <w:tcW w:w="960" w:type="dxa"/>
            <w:vMerge w:val="restart"/>
          </w:tcPr>
          <w:p w:rsidR="00D854E0" w:rsidRPr="00124214" w:rsidRDefault="00D854E0" w:rsidP="00FF54EF">
            <w:pPr>
              <w:pStyle w:val="TableParagraph"/>
              <w:spacing w:before="85" w:line="290" w:lineRule="auto"/>
              <w:ind w:left="83" w:right="498"/>
              <w:rPr>
                <w:b/>
                <w:sz w:val="28"/>
                <w:szCs w:val="28"/>
              </w:rPr>
            </w:pPr>
            <w:r w:rsidRPr="00124214">
              <w:rPr>
                <w:b/>
                <w:sz w:val="28"/>
                <w:szCs w:val="28"/>
              </w:rPr>
              <w:t>№</w:t>
            </w:r>
            <w:r w:rsidRPr="00124214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gramStart"/>
            <w:r w:rsidRPr="00124214">
              <w:rPr>
                <w:b/>
                <w:sz w:val="28"/>
                <w:szCs w:val="28"/>
              </w:rPr>
              <w:t>п</w:t>
            </w:r>
            <w:proofErr w:type="gramEnd"/>
            <w:r w:rsidRPr="0012421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57" w:type="dxa"/>
            <w:vMerge w:val="restart"/>
          </w:tcPr>
          <w:p w:rsidR="00D854E0" w:rsidRPr="00124214" w:rsidRDefault="00D854E0" w:rsidP="00FF54EF">
            <w:pPr>
              <w:pStyle w:val="TableParagraph"/>
              <w:spacing w:before="85"/>
              <w:ind w:left="84"/>
              <w:rPr>
                <w:b/>
                <w:sz w:val="28"/>
                <w:szCs w:val="28"/>
              </w:rPr>
            </w:pPr>
            <w:r w:rsidRPr="00124214">
              <w:rPr>
                <w:b/>
                <w:sz w:val="28"/>
                <w:szCs w:val="28"/>
              </w:rPr>
              <w:t>Тема</w:t>
            </w:r>
            <w:r w:rsidRPr="0012421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124214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4961" w:type="dxa"/>
            <w:gridSpan w:val="3"/>
          </w:tcPr>
          <w:p w:rsidR="00D854E0" w:rsidRPr="00124214" w:rsidRDefault="00D854E0" w:rsidP="00FF54EF">
            <w:pPr>
              <w:pStyle w:val="TableParagraph"/>
              <w:spacing w:before="85"/>
              <w:ind w:left="84"/>
              <w:rPr>
                <w:b/>
                <w:sz w:val="28"/>
                <w:szCs w:val="28"/>
              </w:rPr>
            </w:pPr>
            <w:r w:rsidRPr="00124214">
              <w:rPr>
                <w:b/>
                <w:sz w:val="28"/>
                <w:szCs w:val="28"/>
              </w:rPr>
              <w:t>Количество</w:t>
            </w:r>
            <w:r w:rsidRPr="00124214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124214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418" w:type="dxa"/>
            <w:vMerge w:val="restart"/>
          </w:tcPr>
          <w:p w:rsidR="00D854E0" w:rsidRPr="00124214" w:rsidRDefault="00D854E0" w:rsidP="00FF54EF">
            <w:pPr>
              <w:pStyle w:val="TableParagraph"/>
              <w:spacing w:before="85" w:line="290" w:lineRule="auto"/>
              <w:ind w:left="92" w:right="111"/>
              <w:rPr>
                <w:b/>
                <w:sz w:val="28"/>
                <w:szCs w:val="28"/>
              </w:rPr>
            </w:pPr>
            <w:r w:rsidRPr="00124214">
              <w:rPr>
                <w:b/>
                <w:sz w:val="28"/>
                <w:szCs w:val="28"/>
              </w:rPr>
              <w:t>Дата</w:t>
            </w:r>
            <w:r w:rsidRPr="00124214">
              <w:rPr>
                <w:b/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b/>
                <w:spacing w:val="-1"/>
                <w:sz w:val="28"/>
                <w:szCs w:val="28"/>
              </w:rPr>
              <w:t>изучения</w:t>
            </w:r>
          </w:p>
        </w:tc>
        <w:tc>
          <w:tcPr>
            <w:tcW w:w="3827" w:type="dxa"/>
            <w:vMerge w:val="restart"/>
          </w:tcPr>
          <w:p w:rsidR="00D854E0" w:rsidRPr="00124214" w:rsidRDefault="00D854E0" w:rsidP="00FF54EF">
            <w:pPr>
              <w:pStyle w:val="TableParagraph"/>
              <w:spacing w:before="85" w:line="290" w:lineRule="auto"/>
              <w:ind w:left="97" w:right="705"/>
              <w:rPr>
                <w:b/>
                <w:sz w:val="28"/>
                <w:szCs w:val="28"/>
              </w:rPr>
            </w:pPr>
            <w:r w:rsidRPr="00124214">
              <w:rPr>
                <w:b/>
                <w:sz w:val="28"/>
                <w:szCs w:val="28"/>
              </w:rPr>
              <w:t>Виды,</w:t>
            </w:r>
            <w:r w:rsidRPr="00124214">
              <w:rPr>
                <w:b/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b/>
                <w:sz w:val="28"/>
                <w:szCs w:val="28"/>
              </w:rPr>
              <w:t>формы</w:t>
            </w:r>
          </w:p>
          <w:p w:rsidR="00D854E0" w:rsidRPr="00124214" w:rsidRDefault="00D854E0" w:rsidP="00FF54EF">
            <w:pPr>
              <w:pStyle w:val="TableParagraph"/>
              <w:spacing w:before="2"/>
              <w:ind w:left="97"/>
              <w:rPr>
                <w:b/>
                <w:sz w:val="28"/>
                <w:szCs w:val="28"/>
              </w:rPr>
            </w:pPr>
            <w:r w:rsidRPr="00124214">
              <w:rPr>
                <w:b/>
                <w:sz w:val="28"/>
                <w:szCs w:val="28"/>
              </w:rPr>
              <w:t>контроля</w:t>
            </w:r>
          </w:p>
        </w:tc>
      </w:tr>
      <w:tr w:rsidR="00D854E0" w:rsidRPr="00124214" w:rsidTr="00C82F04">
        <w:trPr>
          <w:trHeight w:val="813"/>
        </w:trPr>
        <w:tc>
          <w:tcPr>
            <w:tcW w:w="960" w:type="dxa"/>
            <w:vMerge/>
            <w:tcBorders>
              <w:top w:val="nil"/>
            </w:tcBorders>
          </w:tcPr>
          <w:p w:rsidR="00D854E0" w:rsidRPr="00124214" w:rsidRDefault="00D854E0" w:rsidP="00FF5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</w:tcPr>
          <w:p w:rsidR="00D854E0" w:rsidRPr="00124214" w:rsidRDefault="00D854E0" w:rsidP="00FF5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54E0" w:rsidRPr="00124214" w:rsidRDefault="00D854E0" w:rsidP="00FF54EF">
            <w:pPr>
              <w:pStyle w:val="TableParagraph"/>
              <w:spacing w:before="85"/>
              <w:ind w:left="84"/>
              <w:rPr>
                <w:b/>
                <w:sz w:val="28"/>
                <w:szCs w:val="28"/>
              </w:rPr>
            </w:pPr>
            <w:r w:rsidRPr="0012421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D854E0" w:rsidRPr="00124214" w:rsidRDefault="00D854E0" w:rsidP="00FF54EF">
            <w:pPr>
              <w:pStyle w:val="TableParagraph"/>
              <w:spacing w:before="85" w:line="290" w:lineRule="auto"/>
              <w:ind w:left="85" w:right="46"/>
              <w:rPr>
                <w:b/>
                <w:sz w:val="28"/>
                <w:szCs w:val="28"/>
              </w:rPr>
            </w:pPr>
            <w:r w:rsidRPr="00124214">
              <w:rPr>
                <w:b/>
                <w:spacing w:val="-1"/>
                <w:sz w:val="28"/>
                <w:szCs w:val="28"/>
              </w:rPr>
              <w:t>контрольные</w:t>
            </w:r>
            <w:r w:rsidRPr="00124214">
              <w:rPr>
                <w:b/>
                <w:spacing w:val="-57"/>
                <w:sz w:val="28"/>
                <w:szCs w:val="28"/>
              </w:rPr>
              <w:t xml:space="preserve"> </w:t>
            </w:r>
            <w:r w:rsidR="00104989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spacing w:before="85" w:line="290" w:lineRule="auto"/>
              <w:ind w:left="91" w:right="36"/>
              <w:rPr>
                <w:b/>
                <w:sz w:val="28"/>
                <w:szCs w:val="28"/>
              </w:rPr>
            </w:pPr>
            <w:r w:rsidRPr="00124214">
              <w:rPr>
                <w:b/>
                <w:spacing w:val="-1"/>
                <w:sz w:val="28"/>
                <w:szCs w:val="28"/>
              </w:rPr>
              <w:t>практические</w:t>
            </w:r>
            <w:r w:rsidRPr="00124214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854E0" w:rsidRPr="00124214" w:rsidRDefault="00D854E0" w:rsidP="00FF5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D854E0" w:rsidRPr="00124214" w:rsidRDefault="00D854E0" w:rsidP="00FF5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4E0" w:rsidRPr="00124214" w:rsidTr="00C82F04">
        <w:trPr>
          <w:trHeight w:val="812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spacing w:before="80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spacing w:line="270" w:lineRule="exact"/>
              <w:ind w:left="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По</w:t>
            </w:r>
            <w:r w:rsidRPr="00124214">
              <w:rPr>
                <w:spacing w:val="-4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одежке</w:t>
            </w:r>
            <w:r w:rsidRPr="00124214">
              <w:rPr>
                <w:spacing w:val="-4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встречают…</w:t>
            </w:r>
          </w:p>
        </w:tc>
        <w:tc>
          <w:tcPr>
            <w:tcW w:w="851" w:type="dxa"/>
          </w:tcPr>
          <w:p w:rsidR="00D854E0" w:rsidRPr="00124214" w:rsidRDefault="00D854E0" w:rsidP="00FF54EF">
            <w:pPr>
              <w:pStyle w:val="TableParagraph"/>
              <w:spacing w:before="80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54E0" w:rsidRPr="00124214" w:rsidRDefault="00D854E0" w:rsidP="00FF54EF">
            <w:pPr>
              <w:pStyle w:val="TableParagraph"/>
              <w:spacing w:before="80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spacing w:before="80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spacing w:before="80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01.09.2023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before="80" w:line="290" w:lineRule="auto"/>
              <w:ind w:left="97" w:right="676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812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spacing w:before="80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88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Ржаной</w:t>
            </w:r>
            <w:r w:rsidRPr="00124214">
              <w:rPr>
                <w:spacing w:val="-6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хлебушко</w:t>
            </w:r>
            <w:r w:rsidRPr="00124214">
              <w:rPr>
                <w:spacing w:val="-3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калачу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дедушка</w:t>
            </w:r>
          </w:p>
        </w:tc>
        <w:tc>
          <w:tcPr>
            <w:tcW w:w="851" w:type="dxa"/>
          </w:tcPr>
          <w:p w:rsidR="00D854E0" w:rsidRPr="00124214" w:rsidRDefault="00D854E0" w:rsidP="00FF54EF">
            <w:pPr>
              <w:pStyle w:val="TableParagraph"/>
              <w:spacing w:before="80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54E0" w:rsidRPr="00124214" w:rsidRDefault="00D854E0" w:rsidP="00FF54EF">
            <w:pPr>
              <w:pStyle w:val="TableParagraph"/>
              <w:spacing w:before="80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spacing w:before="80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spacing w:before="80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08.09.2023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before="80" w:line="290" w:lineRule="auto"/>
              <w:ind w:left="97" w:right="676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813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spacing w:before="80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3.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399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Если хорошие щи, так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другой</w:t>
            </w:r>
            <w:r w:rsidRPr="00124214">
              <w:rPr>
                <w:spacing w:val="-4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пищи</w:t>
            </w:r>
            <w:r w:rsidRPr="00124214">
              <w:rPr>
                <w:spacing w:val="2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не</w:t>
            </w:r>
            <w:r w:rsidRPr="00124214">
              <w:rPr>
                <w:spacing w:val="-4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ищи</w:t>
            </w:r>
          </w:p>
        </w:tc>
        <w:tc>
          <w:tcPr>
            <w:tcW w:w="851" w:type="dxa"/>
          </w:tcPr>
          <w:p w:rsidR="00D854E0" w:rsidRPr="00124214" w:rsidRDefault="00D854E0" w:rsidP="00FF54EF">
            <w:pPr>
              <w:pStyle w:val="TableParagraph"/>
              <w:spacing w:before="80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54E0" w:rsidRPr="00124214" w:rsidRDefault="00D854E0" w:rsidP="00FF54EF">
            <w:pPr>
              <w:pStyle w:val="TableParagraph"/>
              <w:spacing w:before="80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spacing w:before="80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spacing w:before="80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15.09.2023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before="80" w:line="290" w:lineRule="auto"/>
              <w:ind w:left="97" w:right="676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813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spacing w:before="80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4.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spacing w:line="270" w:lineRule="exact"/>
              <w:ind w:left="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Каш</w:t>
            </w:r>
            <w:proofErr w:type="gramStart"/>
            <w:r w:rsidRPr="00124214">
              <w:rPr>
                <w:sz w:val="28"/>
                <w:szCs w:val="28"/>
              </w:rPr>
              <w:t>а-</w:t>
            </w:r>
            <w:proofErr w:type="gramEnd"/>
            <w:r w:rsidRPr="00124214">
              <w:rPr>
                <w:spacing w:val="-2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кормилица</w:t>
            </w:r>
            <w:r w:rsidRPr="00124214">
              <w:rPr>
                <w:spacing w:val="-3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наша</w:t>
            </w:r>
          </w:p>
        </w:tc>
        <w:tc>
          <w:tcPr>
            <w:tcW w:w="851" w:type="dxa"/>
          </w:tcPr>
          <w:p w:rsidR="00D854E0" w:rsidRPr="00124214" w:rsidRDefault="00D854E0" w:rsidP="00FF54EF">
            <w:pPr>
              <w:pStyle w:val="TableParagraph"/>
              <w:spacing w:before="80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54E0" w:rsidRPr="00124214" w:rsidRDefault="00D854E0" w:rsidP="00FF54EF">
            <w:pPr>
              <w:pStyle w:val="TableParagraph"/>
              <w:spacing w:before="80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spacing w:before="80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spacing w:before="80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22.09.2023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before="80" w:line="290" w:lineRule="auto"/>
              <w:ind w:left="97" w:right="676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812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spacing w:before="80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1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Любишь кататься, люби и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саночки</w:t>
            </w:r>
            <w:r w:rsidRPr="00124214">
              <w:rPr>
                <w:spacing w:val="-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возить</w:t>
            </w:r>
          </w:p>
        </w:tc>
        <w:tc>
          <w:tcPr>
            <w:tcW w:w="851" w:type="dxa"/>
          </w:tcPr>
          <w:p w:rsidR="00D854E0" w:rsidRPr="00124214" w:rsidRDefault="00D854E0" w:rsidP="00FF54EF">
            <w:pPr>
              <w:pStyle w:val="TableParagraph"/>
              <w:spacing w:before="80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54E0" w:rsidRPr="00124214" w:rsidRDefault="00D854E0" w:rsidP="00FF54EF">
            <w:pPr>
              <w:pStyle w:val="TableParagraph"/>
              <w:spacing w:before="80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spacing w:before="80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spacing w:before="80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29.09.2023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before="80" w:line="290" w:lineRule="auto"/>
              <w:ind w:left="97" w:right="676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813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spacing w:before="80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6.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spacing w:line="270" w:lineRule="exact"/>
              <w:ind w:left="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Делу</w:t>
            </w:r>
            <w:r w:rsidRPr="00124214">
              <w:rPr>
                <w:spacing w:val="-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время,</w:t>
            </w:r>
            <w:r w:rsidRPr="00124214">
              <w:rPr>
                <w:spacing w:val="-2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потехе час</w:t>
            </w:r>
          </w:p>
        </w:tc>
        <w:tc>
          <w:tcPr>
            <w:tcW w:w="851" w:type="dxa"/>
          </w:tcPr>
          <w:p w:rsidR="00D854E0" w:rsidRPr="00124214" w:rsidRDefault="00D854E0" w:rsidP="00FF54EF">
            <w:pPr>
              <w:pStyle w:val="TableParagraph"/>
              <w:spacing w:before="80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54E0" w:rsidRPr="00124214" w:rsidRDefault="00D854E0" w:rsidP="00FF54EF">
            <w:pPr>
              <w:pStyle w:val="TableParagraph"/>
              <w:spacing w:before="80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spacing w:before="80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spacing w:before="80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06.10.2023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before="80" w:line="290" w:lineRule="auto"/>
              <w:ind w:left="97" w:right="676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812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spacing w:before="80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7.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spacing w:line="270" w:lineRule="exact"/>
              <w:ind w:left="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Делу</w:t>
            </w:r>
            <w:r w:rsidRPr="00124214">
              <w:rPr>
                <w:spacing w:val="-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время,</w:t>
            </w:r>
            <w:r w:rsidRPr="00124214">
              <w:rPr>
                <w:spacing w:val="-2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потехе</w:t>
            </w:r>
            <w:r w:rsidRPr="00124214">
              <w:rPr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час</w:t>
            </w:r>
          </w:p>
        </w:tc>
        <w:tc>
          <w:tcPr>
            <w:tcW w:w="851" w:type="dxa"/>
          </w:tcPr>
          <w:p w:rsidR="00D854E0" w:rsidRPr="00124214" w:rsidRDefault="00D854E0" w:rsidP="00FF54EF">
            <w:pPr>
              <w:pStyle w:val="TableParagraph"/>
              <w:spacing w:before="80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54E0" w:rsidRPr="00124214" w:rsidRDefault="00D854E0" w:rsidP="00FF54EF">
            <w:pPr>
              <w:pStyle w:val="TableParagraph"/>
              <w:spacing w:before="80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spacing w:before="80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spacing w:before="80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13.10.2023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before="80" w:line="290" w:lineRule="auto"/>
              <w:ind w:left="97" w:right="676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813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spacing w:before="80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8.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920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В</w:t>
            </w:r>
            <w:r w:rsidRPr="00124214">
              <w:rPr>
                <w:spacing w:val="-6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решете</w:t>
            </w:r>
            <w:r w:rsidRPr="00124214">
              <w:rPr>
                <w:spacing w:val="-4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воду</w:t>
            </w:r>
            <w:r w:rsidRPr="00124214">
              <w:rPr>
                <w:spacing w:val="-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не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удержишь</w:t>
            </w:r>
          </w:p>
        </w:tc>
        <w:tc>
          <w:tcPr>
            <w:tcW w:w="851" w:type="dxa"/>
          </w:tcPr>
          <w:p w:rsidR="00D854E0" w:rsidRPr="00124214" w:rsidRDefault="00D854E0" w:rsidP="00FF54EF">
            <w:pPr>
              <w:pStyle w:val="TableParagraph"/>
              <w:spacing w:before="80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54E0" w:rsidRPr="00124214" w:rsidRDefault="00D854E0" w:rsidP="00FF54EF">
            <w:pPr>
              <w:pStyle w:val="TableParagraph"/>
              <w:spacing w:before="80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spacing w:before="80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spacing w:before="80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20.10.2023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before="80" w:line="290" w:lineRule="auto"/>
              <w:ind w:left="97" w:right="676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812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spacing w:before="80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9.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172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Самовар кипи</w:t>
            </w:r>
            <w:proofErr w:type="gramStart"/>
            <w:r w:rsidRPr="00124214">
              <w:rPr>
                <w:sz w:val="28"/>
                <w:szCs w:val="28"/>
              </w:rPr>
              <w:t>т-</w:t>
            </w:r>
            <w:proofErr w:type="gramEnd"/>
            <w:r w:rsidRPr="00124214">
              <w:rPr>
                <w:sz w:val="28"/>
                <w:szCs w:val="28"/>
              </w:rPr>
              <w:t xml:space="preserve"> уходить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не</w:t>
            </w:r>
            <w:r w:rsidRPr="00124214">
              <w:rPr>
                <w:spacing w:val="-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велит</w:t>
            </w:r>
          </w:p>
        </w:tc>
        <w:tc>
          <w:tcPr>
            <w:tcW w:w="851" w:type="dxa"/>
          </w:tcPr>
          <w:p w:rsidR="00D854E0" w:rsidRPr="00124214" w:rsidRDefault="00D854E0" w:rsidP="00FF54EF">
            <w:pPr>
              <w:pStyle w:val="TableParagraph"/>
              <w:spacing w:before="80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54E0" w:rsidRPr="00124214" w:rsidRDefault="00D854E0" w:rsidP="00FF54EF">
            <w:pPr>
              <w:pStyle w:val="TableParagraph"/>
              <w:spacing w:before="80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spacing w:before="80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spacing w:before="80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27.10.2023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before="80" w:line="290" w:lineRule="auto"/>
              <w:ind w:left="97" w:right="676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1381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spacing w:before="80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10.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166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Представление</w:t>
            </w:r>
            <w:r w:rsidRPr="00124214">
              <w:rPr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результатов</w:t>
            </w:r>
            <w:r w:rsidRPr="00124214">
              <w:rPr>
                <w:spacing w:val="-10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выполнения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проектных</w:t>
            </w:r>
            <w:r w:rsidRPr="00124214">
              <w:rPr>
                <w:spacing w:val="-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заданий</w:t>
            </w:r>
            <w:r w:rsidRPr="00124214">
              <w:rPr>
                <w:spacing w:val="2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«</w:t>
            </w:r>
            <w:r w:rsidRPr="00124214">
              <w:rPr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Музеи</w:t>
            </w:r>
            <w:r w:rsidRPr="00124214">
              <w:rPr>
                <w:spacing w:val="-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самоваров</w:t>
            </w:r>
            <w:r w:rsidRPr="00124214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124214">
              <w:rPr>
                <w:sz w:val="28"/>
                <w:szCs w:val="28"/>
              </w:rPr>
              <w:t>в</w:t>
            </w:r>
            <w:proofErr w:type="gramEnd"/>
          </w:p>
          <w:p w:rsidR="00D854E0" w:rsidRPr="00124214" w:rsidRDefault="00D854E0" w:rsidP="00FF54EF">
            <w:pPr>
              <w:pStyle w:val="TableParagraph"/>
              <w:spacing w:line="264" w:lineRule="exact"/>
              <w:ind w:left="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России»</w:t>
            </w:r>
          </w:p>
        </w:tc>
        <w:tc>
          <w:tcPr>
            <w:tcW w:w="851" w:type="dxa"/>
          </w:tcPr>
          <w:p w:rsidR="00D854E0" w:rsidRPr="00124214" w:rsidRDefault="00D854E0" w:rsidP="00FF54EF">
            <w:pPr>
              <w:pStyle w:val="TableParagraph"/>
              <w:spacing w:before="80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54E0" w:rsidRPr="00124214" w:rsidRDefault="00D854E0" w:rsidP="00FF54EF">
            <w:pPr>
              <w:pStyle w:val="TableParagraph"/>
              <w:spacing w:before="80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spacing w:before="80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spacing w:before="80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10.11.2023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before="80" w:line="290" w:lineRule="auto"/>
              <w:ind w:left="97" w:right="676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827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spacing w:before="78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11.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30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Контрольная работа по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теме:</w:t>
            </w:r>
            <w:r w:rsidRPr="00124214">
              <w:rPr>
                <w:spacing w:val="3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«Русский</w:t>
            </w:r>
            <w:r w:rsidRPr="00124214">
              <w:rPr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язык:</w:t>
            </w:r>
          </w:p>
          <w:p w:rsidR="00D854E0" w:rsidRPr="00124214" w:rsidRDefault="00D854E0" w:rsidP="00FF54EF">
            <w:pPr>
              <w:pStyle w:val="TableParagraph"/>
              <w:spacing w:line="264" w:lineRule="exact"/>
              <w:ind w:left="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прошлое</w:t>
            </w:r>
            <w:r w:rsidRPr="00124214">
              <w:rPr>
                <w:spacing w:val="-4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и</w:t>
            </w:r>
            <w:r w:rsidRPr="00124214">
              <w:rPr>
                <w:spacing w:val="-2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настоящее»</w:t>
            </w:r>
          </w:p>
        </w:tc>
        <w:tc>
          <w:tcPr>
            <w:tcW w:w="851" w:type="dxa"/>
          </w:tcPr>
          <w:p w:rsidR="00D854E0" w:rsidRPr="00124214" w:rsidRDefault="00D854E0" w:rsidP="00FF54EF">
            <w:pPr>
              <w:pStyle w:val="TableParagraph"/>
              <w:spacing w:before="78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54E0" w:rsidRPr="00124214" w:rsidRDefault="00D854E0" w:rsidP="00FF54EF">
            <w:pPr>
              <w:pStyle w:val="TableParagraph"/>
              <w:spacing w:before="78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spacing w:before="78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spacing w:before="78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17.11.2023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before="78" w:line="292" w:lineRule="auto"/>
              <w:ind w:left="97" w:right="159"/>
              <w:rPr>
                <w:sz w:val="28"/>
                <w:szCs w:val="28"/>
              </w:rPr>
            </w:pPr>
            <w:r w:rsidRPr="00124214">
              <w:rPr>
                <w:spacing w:val="-1"/>
                <w:sz w:val="28"/>
                <w:szCs w:val="28"/>
              </w:rPr>
              <w:t>Контрольная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работа;</w:t>
            </w:r>
          </w:p>
        </w:tc>
      </w:tr>
      <w:tr w:rsidR="00D854E0" w:rsidRPr="00124214" w:rsidTr="00C82F04">
        <w:trPr>
          <w:trHeight w:val="813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spacing w:before="78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12.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40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Помогает</w:t>
            </w:r>
            <w:r w:rsidRPr="00124214">
              <w:rPr>
                <w:spacing w:val="-9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ли</w:t>
            </w:r>
            <w:r w:rsidRPr="00124214">
              <w:rPr>
                <w:spacing w:val="-2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ударение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различать слова?</w:t>
            </w:r>
          </w:p>
        </w:tc>
        <w:tc>
          <w:tcPr>
            <w:tcW w:w="851" w:type="dxa"/>
          </w:tcPr>
          <w:p w:rsidR="00D854E0" w:rsidRPr="00124214" w:rsidRDefault="00D854E0" w:rsidP="00FF54EF">
            <w:pPr>
              <w:pStyle w:val="TableParagraph"/>
              <w:spacing w:before="78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54E0" w:rsidRPr="00124214" w:rsidRDefault="00D854E0" w:rsidP="00FF54EF">
            <w:pPr>
              <w:pStyle w:val="TableParagraph"/>
              <w:spacing w:before="78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spacing w:before="78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spacing w:before="78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24.11.2023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before="78" w:line="292" w:lineRule="auto"/>
              <w:ind w:left="97" w:right="676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813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spacing w:before="78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40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Помогает</w:t>
            </w:r>
            <w:r w:rsidRPr="00124214">
              <w:rPr>
                <w:spacing w:val="-9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ли</w:t>
            </w:r>
            <w:r w:rsidRPr="00124214">
              <w:rPr>
                <w:spacing w:val="-2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ударение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различать слова?</w:t>
            </w:r>
          </w:p>
        </w:tc>
        <w:tc>
          <w:tcPr>
            <w:tcW w:w="851" w:type="dxa"/>
          </w:tcPr>
          <w:p w:rsidR="00D854E0" w:rsidRPr="00124214" w:rsidRDefault="00D854E0" w:rsidP="00FF54EF">
            <w:pPr>
              <w:pStyle w:val="TableParagraph"/>
              <w:spacing w:before="78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54E0" w:rsidRPr="00124214" w:rsidRDefault="00D854E0" w:rsidP="00FF54EF">
            <w:pPr>
              <w:pStyle w:val="TableParagraph"/>
              <w:spacing w:before="78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spacing w:before="78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spacing w:before="78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01.12.2023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before="78" w:line="292" w:lineRule="auto"/>
              <w:ind w:left="97" w:right="676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812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spacing w:before="78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14.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1028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Для</w:t>
            </w:r>
            <w:r w:rsidRPr="00124214">
              <w:rPr>
                <w:spacing w:val="-5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чего</w:t>
            </w:r>
            <w:r w:rsidRPr="00124214">
              <w:rPr>
                <w:spacing w:val="-5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нужны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синонимы?</w:t>
            </w:r>
          </w:p>
        </w:tc>
        <w:tc>
          <w:tcPr>
            <w:tcW w:w="851" w:type="dxa"/>
          </w:tcPr>
          <w:p w:rsidR="00D854E0" w:rsidRPr="00124214" w:rsidRDefault="00D854E0" w:rsidP="00FF54EF">
            <w:pPr>
              <w:pStyle w:val="TableParagraph"/>
              <w:spacing w:before="78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54E0" w:rsidRPr="00124214" w:rsidRDefault="00D854E0" w:rsidP="00FF54EF">
            <w:pPr>
              <w:pStyle w:val="TableParagraph"/>
              <w:spacing w:before="78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spacing w:before="78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spacing w:before="78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08.12.2023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before="78" w:line="292" w:lineRule="auto"/>
              <w:ind w:left="97" w:right="676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813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spacing w:before="78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15.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1028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Для</w:t>
            </w:r>
            <w:r w:rsidRPr="00124214">
              <w:rPr>
                <w:spacing w:val="-5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чего</w:t>
            </w:r>
            <w:r w:rsidRPr="00124214">
              <w:rPr>
                <w:spacing w:val="-5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нужны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синонимы?</w:t>
            </w:r>
          </w:p>
        </w:tc>
        <w:tc>
          <w:tcPr>
            <w:tcW w:w="851" w:type="dxa"/>
          </w:tcPr>
          <w:p w:rsidR="00D854E0" w:rsidRPr="00124214" w:rsidRDefault="00D854E0" w:rsidP="00FF54EF">
            <w:pPr>
              <w:pStyle w:val="TableParagraph"/>
              <w:spacing w:before="78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54E0" w:rsidRPr="00124214" w:rsidRDefault="00D854E0" w:rsidP="00FF54EF">
            <w:pPr>
              <w:pStyle w:val="TableParagraph"/>
              <w:spacing w:before="78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spacing w:before="78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spacing w:before="78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15.12.2023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before="78" w:line="292" w:lineRule="auto"/>
              <w:ind w:left="97" w:right="676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813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spacing w:before="78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16.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1028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Для</w:t>
            </w:r>
            <w:r w:rsidRPr="00124214">
              <w:rPr>
                <w:spacing w:val="-5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чего</w:t>
            </w:r>
            <w:r w:rsidRPr="00124214">
              <w:rPr>
                <w:spacing w:val="-5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нужны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антонимы?</w:t>
            </w:r>
          </w:p>
        </w:tc>
        <w:tc>
          <w:tcPr>
            <w:tcW w:w="851" w:type="dxa"/>
          </w:tcPr>
          <w:p w:rsidR="00D854E0" w:rsidRPr="00124214" w:rsidRDefault="00D854E0" w:rsidP="00FF54EF">
            <w:pPr>
              <w:pStyle w:val="TableParagraph"/>
              <w:spacing w:before="78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54E0" w:rsidRPr="00124214" w:rsidRDefault="00D854E0" w:rsidP="00FF54EF">
            <w:pPr>
              <w:pStyle w:val="TableParagraph"/>
              <w:spacing w:before="78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spacing w:before="78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spacing w:before="78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22.12.2023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before="78" w:line="292" w:lineRule="auto"/>
              <w:ind w:left="97" w:right="676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1093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spacing w:before="74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17.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30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Контрольная работа по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теме</w:t>
            </w:r>
            <w:r w:rsidRPr="00124214">
              <w:rPr>
                <w:spacing w:val="-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«Для</w:t>
            </w:r>
            <w:r w:rsidRPr="00124214">
              <w:rPr>
                <w:spacing w:val="-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чего</w:t>
            </w:r>
            <w:r w:rsidRPr="00124214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124214">
              <w:rPr>
                <w:sz w:val="28"/>
                <w:szCs w:val="28"/>
              </w:rPr>
              <w:t>нужны</w:t>
            </w:r>
            <w:proofErr w:type="gramEnd"/>
          </w:p>
          <w:p w:rsidR="00D854E0" w:rsidRPr="00124214" w:rsidRDefault="00D854E0" w:rsidP="00FF54EF">
            <w:pPr>
              <w:pStyle w:val="TableParagraph"/>
              <w:ind w:left="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синонимы</w:t>
            </w:r>
            <w:r w:rsidRPr="00124214">
              <w:rPr>
                <w:spacing w:val="-2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и антонимы?»</w:t>
            </w:r>
          </w:p>
        </w:tc>
        <w:tc>
          <w:tcPr>
            <w:tcW w:w="851" w:type="dxa"/>
          </w:tcPr>
          <w:p w:rsidR="00D854E0" w:rsidRPr="00124214" w:rsidRDefault="00D854E0" w:rsidP="00FF54EF">
            <w:pPr>
              <w:pStyle w:val="TableParagraph"/>
              <w:spacing w:before="74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54E0" w:rsidRPr="00124214" w:rsidRDefault="00D854E0" w:rsidP="00FF54EF">
            <w:pPr>
              <w:pStyle w:val="TableParagraph"/>
              <w:spacing w:before="74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spacing w:before="74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spacing w:before="74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29.12.2023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before="74" w:line="290" w:lineRule="auto"/>
              <w:ind w:left="97" w:right="726"/>
              <w:rPr>
                <w:sz w:val="28"/>
                <w:szCs w:val="28"/>
              </w:rPr>
            </w:pPr>
            <w:r w:rsidRPr="00124214">
              <w:rPr>
                <w:spacing w:val="-1"/>
                <w:sz w:val="28"/>
                <w:szCs w:val="28"/>
              </w:rPr>
              <w:t>Контрол</w:t>
            </w:r>
            <w:r w:rsidRPr="00124214">
              <w:rPr>
                <w:sz w:val="28"/>
                <w:szCs w:val="28"/>
              </w:rPr>
              <w:t>ь</w:t>
            </w:r>
            <w:r w:rsidR="000A61B0">
              <w:rPr>
                <w:sz w:val="28"/>
                <w:szCs w:val="28"/>
              </w:rPr>
              <w:t>на</w:t>
            </w:r>
            <w:r w:rsidRPr="00124214">
              <w:rPr>
                <w:sz w:val="28"/>
                <w:szCs w:val="28"/>
              </w:rPr>
              <w:t>я</w:t>
            </w:r>
          </w:p>
          <w:p w:rsidR="00D854E0" w:rsidRPr="00124214" w:rsidRDefault="00D854E0" w:rsidP="00FF54EF">
            <w:pPr>
              <w:pStyle w:val="TableParagraph"/>
              <w:spacing w:before="2"/>
              <w:ind w:left="9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работа;</w:t>
            </w:r>
          </w:p>
        </w:tc>
      </w:tr>
      <w:tr w:rsidR="00D854E0" w:rsidRPr="00124214" w:rsidTr="00C82F04">
        <w:trPr>
          <w:trHeight w:val="813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18.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99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Как появились</w:t>
            </w:r>
            <w:r w:rsidRPr="00124214">
              <w:rPr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фразеологизмы?</w:t>
            </w:r>
          </w:p>
        </w:tc>
        <w:tc>
          <w:tcPr>
            <w:tcW w:w="851" w:type="dxa"/>
          </w:tcPr>
          <w:p w:rsidR="00D854E0" w:rsidRPr="00124214" w:rsidRDefault="00D854E0" w:rsidP="00FF54EF">
            <w:pPr>
              <w:pStyle w:val="TableParagraph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54E0" w:rsidRPr="00124214" w:rsidRDefault="00D854E0" w:rsidP="00FF54EF">
            <w:pPr>
              <w:pStyle w:val="TableParagraph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12.01.2024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line="292" w:lineRule="auto"/>
              <w:ind w:left="97" w:right="79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812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19.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99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Как появились</w:t>
            </w:r>
            <w:r w:rsidRPr="00124214">
              <w:rPr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фразеологизмы?</w:t>
            </w:r>
          </w:p>
        </w:tc>
        <w:tc>
          <w:tcPr>
            <w:tcW w:w="851" w:type="dxa"/>
          </w:tcPr>
          <w:p w:rsidR="00D854E0" w:rsidRPr="00124214" w:rsidRDefault="00D854E0" w:rsidP="00FF54EF">
            <w:pPr>
              <w:pStyle w:val="TableParagraph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54E0" w:rsidRPr="00124214" w:rsidRDefault="00D854E0" w:rsidP="00FF54EF">
            <w:pPr>
              <w:pStyle w:val="TableParagraph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19.01.2024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line="292" w:lineRule="auto"/>
              <w:ind w:left="97" w:right="79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812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20.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438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Как можно объяснить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значения</w:t>
            </w:r>
            <w:r w:rsidRPr="00124214">
              <w:rPr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слов?</w:t>
            </w:r>
          </w:p>
        </w:tc>
        <w:tc>
          <w:tcPr>
            <w:tcW w:w="851" w:type="dxa"/>
          </w:tcPr>
          <w:p w:rsidR="00D854E0" w:rsidRPr="00124214" w:rsidRDefault="00D854E0" w:rsidP="00FF54EF">
            <w:pPr>
              <w:pStyle w:val="TableParagraph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54E0" w:rsidRPr="00124214" w:rsidRDefault="00D854E0" w:rsidP="00FF54EF">
            <w:pPr>
              <w:pStyle w:val="TableParagraph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26.01.2024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line="292" w:lineRule="auto"/>
              <w:ind w:left="97" w:right="79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812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438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Как можно объяснить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значения</w:t>
            </w:r>
            <w:r w:rsidRPr="00124214">
              <w:rPr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слов?</w:t>
            </w:r>
          </w:p>
        </w:tc>
        <w:tc>
          <w:tcPr>
            <w:tcW w:w="851" w:type="dxa"/>
          </w:tcPr>
          <w:p w:rsidR="00D854E0" w:rsidRPr="00124214" w:rsidRDefault="00D854E0" w:rsidP="00FF54EF">
            <w:pPr>
              <w:pStyle w:val="TableParagraph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54E0" w:rsidRPr="00124214" w:rsidRDefault="00D854E0" w:rsidP="00FF54EF">
            <w:pPr>
              <w:pStyle w:val="TableParagraph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02.02.2024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line="292" w:lineRule="auto"/>
              <w:ind w:left="97" w:right="79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827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22.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13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Встречается</w:t>
            </w:r>
            <w:r w:rsidRPr="00124214">
              <w:rPr>
                <w:spacing w:val="-9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ли</w:t>
            </w:r>
            <w:r w:rsidRPr="00124214">
              <w:rPr>
                <w:spacing w:val="-3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в</w:t>
            </w:r>
            <w:r w:rsidRPr="00124214">
              <w:rPr>
                <w:spacing w:val="-6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сказках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и стихах</w:t>
            </w:r>
            <w:r w:rsidRPr="00124214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124214">
              <w:rPr>
                <w:sz w:val="28"/>
                <w:szCs w:val="28"/>
              </w:rPr>
              <w:t>необычное</w:t>
            </w:r>
            <w:proofErr w:type="gramEnd"/>
          </w:p>
          <w:p w:rsidR="00D854E0" w:rsidRPr="00124214" w:rsidRDefault="00D854E0" w:rsidP="00FF54EF">
            <w:pPr>
              <w:pStyle w:val="TableParagraph"/>
              <w:spacing w:line="270" w:lineRule="exact"/>
              <w:ind w:left="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ударение</w:t>
            </w:r>
          </w:p>
        </w:tc>
        <w:tc>
          <w:tcPr>
            <w:tcW w:w="851" w:type="dxa"/>
          </w:tcPr>
          <w:p w:rsidR="00D854E0" w:rsidRPr="00124214" w:rsidRDefault="00D854E0" w:rsidP="00FF54EF">
            <w:pPr>
              <w:pStyle w:val="TableParagraph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54E0" w:rsidRPr="00124214" w:rsidRDefault="00D854E0" w:rsidP="00FF54EF">
            <w:pPr>
              <w:pStyle w:val="TableParagraph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09.02.2024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line="292" w:lineRule="auto"/>
              <w:ind w:left="97" w:right="79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1933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spacing w:before="74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23.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spacing w:line="264" w:lineRule="exact"/>
              <w:ind w:left="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Практическая</w:t>
            </w:r>
            <w:r w:rsidRPr="00124214">
              <w:rPr>
                <w:spacing w:val="-6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работа</w:t>
            </w:r>
          </w:p>
          <w:p w:rsidR="00D854E0" w:rsidRPr="00124214" w:rsidRDefault="00D854E0" w:rsidP="00FF54EF">
            <w:pPr>
              <w:pStyle w:val="TableParagraph"/>
              <w:ind w:left="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«Учимся</w:t>
            </w:r>
            <w:r w:rsidRPr="00124214">
              <w:rPr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читать</w:t>
            </w:r>
          </w:p>
          <w:p w:rsidR="00D854E0" w:rsidRPr="00124214" w:rsidRDefault="00D854E0" w:rsidP="00FF54EF">
            <w:pPr>
              <w:pStyle w:val="TableParagraph"/>
              <w:ind w:left="7" w:right="539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фрагменты</w:t>
            </w:r>
            <w:r w:rsidRPr="00124214">
              <w:rPr>
                <w:spacing w:val="-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стихов,</w:t>
            </w:r>
            <w:r w:rsidRPr="00124214">
              <w:rPr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в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которых есть слова с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необычным</w:t>
            </w:r>
            <w:r w:rsidRPr="00124214">
              <w:rPr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произношением</w:t>
            </w:r>
            <w:r w:rsidRPr="00124214">
              <w:rPr>
                <w:spacing w:val="-4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и</w:t>
            </w:r>
          </w:p>
          <w:p w:rsidR="00D854E0" w:rsidRPr="00124214" w:rsidRDefault="00D854E0" w:rsidP="00FF54EF">
            <w:pPr>
              <w:pStyle w:val="TableParagraph"/>
              <w:spacing w:line="270" w:lineRule="exact"/>
              <w:ind w:left="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ударением</w:t>
            </w:r>
          </w:p>
        </w:tc>
        <w:tc>
          <w:tcPr>
            <w:tcW w:w="851" w:type="dxa"/>
          </w:tcPr>
          <w:p w:rsidR="00D854E0" w:rsidRPr="00124214" w:rsidRDefault="00D854E0" w:rsidP="00FF54EF">
            <w:pPr>
              <w:pStyle w:val="TableParagraph"/>
              <w:spacing w:before="74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54E0" w:rsidRPr="00124214" w:rsidRDefault="00D854E0" w:rsidP="00FF54EF">
            <w:pPr>
              <w:pStyle w:val="TableParagraph"/>
              <w:spacing w:before="74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spacing w:before="74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spacing w:before="74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16.02.2024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before="74" w:line="290" w:lineRule="auto"/>
              <w:ind w:left="97" w:right="187"/>
              <w:rPr>
                <w:sz w:val="28"/>
                <w:szCs w:val="28"/>
              </w:rPr>
            </w:pPr>
            <w:r w:rsidRPr="00124214">
              <w:rPr>
                <w:spacing w:val="-1"/>
                <w:sz w:val="28"/>
                <w:szCs w:val="28"/>
              </w:rPr>
              <w:t>Практическая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работа</w:t>
            </w:r>
          </w:p>
        </w:tc>
      </w:tr>
      <w:tr w:rsidR="00D854E0" w:rsidRPr="00124214" w:rsidTr="00C82F04">
        <w:trPr>
          <w:trHeight w:val="812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24.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spacing w:line="262" w:lineRule="exact"/>
              <w:ind w:left="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Учимся</w:t>
            </w:r>
            <w:r w:rsidRPr="00124214">
              <w:rPr>
                <w:spacing w:val="-3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вести</w:t>
            </w:r>
            <w:r w:rsidRPr="00124214">
              <w:rPr>
                <w:spacing w:val="-2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диалог</w:t>
            </w:r>
          </w:p>
        </w:tc>
        <w:tc>
          <w:tcPr>
            <w:tcW w:w="851" w:type="dxa"/>
          </w:tcPr>
          <w:p w:rsidR="00D854E0" w:rsidRPr="00124214" w:rsidRDefault="00D854E0" w:rsidP="00FF54EF">
            <w:pPr>
              <w:pStyle w:val="TableParagraph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54E0" w:rsidRPr="00124214" w:rsidRDefault="00D854E0" w:rsidP="00FF54EF">
            <w:pPr>
              <w:pStyle w:val="TableParagraph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01.03.2024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line="292" w:lineRule="auto"/>
              <w:ind w:left="97" w:right="79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813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25.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spacing w:line="262" w:lineRule="exact"/>
              <w:ind w:left="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Учимся</w:t>
            </w:r>
            <w:r w:rsidRPr="00124214">
              <w:rPr>
                <w:spacing w:val="-3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вести</w:t>
            </w:r>
            <w:r w:rsidRPr="00124214">
              <w:rPr>
                <w:spacing w:val="-2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диалог</w:t>
            </w:r>
          </w:p>
        </w:tc>
        <w:tc>
          <w:tcPr>
            <w:tcW w:w="851" w:type="dxa"/>
          </w:tcPr>
          <w:p w:rsidR="00D854E0" w:rsidRPr="00124214" w:rsidRDefault="00D854E0" w:rsidP="00FF54EF">
            <w:pPr>
              <w:pStyle w:val="TableParagraph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54E0" w:rsidRPr="00124214" w:rsidRDefault="00D854E0" w:rsidP="00FF54EF">
            <w:pPr>
              <w:pStyle w:val="TableParagraph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15.03.2024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line="292" w:lineRule="auto"/>
              <w:ind w:left="97" w:right="79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812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26.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2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Составляем развернутое</w:t>
            </w:r>
            <w:r w:rsidRPr="00124214">
              <w:rPr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толкование</w:t>
            </w:r>
            <w:r w:rsidRPr="00124214">
              <w:rPr>
                <w:spacing w:val="-6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значения</w:t>
            </w:r>
            <w:r w:rsidRPr="00124214">
              <w:rPr>
                <w:spacing w:val="-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слов</w:t>
            </w:r>
          </w:p>
        </w:tc>
        <w:tc>
          <w:tcPr>
            <w:tcW w:w="851" w:type="dxa"/>
          </w:tcPr>
          <w:p w:rsidR="00D854E0" w:rsidRPr="00124214" w:rsidRDefault="00D854E0" w:rsidP="00FF54EF">
            <w:pPr>
              <w:pStyle w:val="TableParagraph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54E0" w:rsidRPr="00124214" w:rsidRDefault="00D854E0" w:rsidP="00FF54EF">
            <w:pPr>
              <w:pStyle w:val="TableParagraph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22.03.2024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line="292" w:lineRule="auto"/>
              <w:ind w:left="97" w:right="79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1103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27.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23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Контрольная работа по</w:t>
            </w:r>
            <w:r w:rsidRPr="00124214">
              <w:rPr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теме</w:t>
            </w:r>
            <w:r w:rsidRPr="00124214">
              <w:rPr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«Составляем</w:t>
            </w:r>
            <w:r w:rsidRPr="00124214">
              <w:rPr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spacing w:val="-1"/>
                <w:sz w:val="28"/>
                <w:szCs w:val="28"/>
              </w:rPr>
              <w:t>развернутое</w:t>
            </w:r>
            <w:r w:rsidRPr="00124214">
              <w:rPr>
                <w:spacing w:val="-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lastRenderedPageBreak/>
              <w:t>толкование</w:t>
            </w:r>
          </w:p>
          <w:p w:rsidR="00D854E0" w:rsidRPr="00124214" w:rsidRDefault="00D854E0" w:rsidP="00FF54EF">
            <w:pPr>
              <w:pStyle w:val="TableParagraph"/>
              <w:spacing w:line="270" w:lineRule="exact"/>
              <w:ind w:left="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значения</w:t>
            </w:r>
            <w:r w:rsidRPr="00124214">
              <w:rPr>
                <w:spacing w:val="3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слов»</w:t>
            </w:r>
          </w:p>
        </w:tc>
        <w:tc>
          <w:tcPr>
            <w:tcW w:w="851" w:type="dxa"/>
          </w:tcPr>
          <w:p w:rsidR="00D854E0" w:rsidRPr="00124214" w:rsidRDefault="00D854E0" w:rsidP="00FF54EF">
            <w:pPr>
              <w:pStyle w:val="TableParagraph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D854E0" w:rsidRPr="00124214" w:rsidRDefault="00D854E0" w:rsidP="00FF54EF">
            <w:pPr>
              <w:pStyle w:val="TableParagraph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15.03.2024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line="290" w:lineRule="auto"/>
              <w:ind w:left="97" w:right="719"/>
              <w:rPr>
                <w:sz w:val="28"/>
                <w:szCs w:val="28"/>
              </w:rPr>
            </w:pPr>
            <w:proofErr w:type="gramStart"/>
            <w:r w:rsidRPr="00124214">
              <w:rPr>
                <w:sz w:val="28"/>
                <w:szCs w:val="28"/>
              </w:rPr>
              <w:t>Контрол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ьная</w:t>
            </w:r>
            <w:proofErr w:type="gramEnd"/>
            <w:r w:rsidRPr="00124214">
              <w:rPr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работа</w:t>
            </w:r>
          </w:p>
        </w:tc>
      </w:tr>
      <w:tr w:rsidR="00D854E0" w:rsidRPr="00124214" w:rsidTr="00C82F04">
        <w:trPr>
          <w:trHeight w:val="812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436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Устанавливаем связь</w:t>
            </w:r>
            <w:r w:rsidRPr="00124214">
              <w:rPr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предложений</w:t>
            </w:r>
            <w:r w:rsidRPr="00124214">
              <w:rPr>
                <w:spacing w:val="-2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в</w:t>
            </w:r>
            <w:r w:rsidRPr="00124214">
              <w:rPr>
                <w:spacing w:val="-6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тексте</w:t>
            </w:r>
          </w:p>
        </w:tc>
        <w:tc>
          <w:tcPr>
            <w:tcW w:w="851" w:type="dxa"/>
          </w:tcPr>
          <w:p w:rsidR="00D854E0" w:rsidRPr="00124214" w:rsidRDefault="00D854E0" w:rsidP="00FF54EF">
            <w:pPr>
              <w:pStyle w:val="TableParagraph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54E0" w:rsidRPr="00124214" w:rsidRDefault="00D854E0" w:rsidP="00FF54EF">
            <w:pPr>
              <w:pStyle w:val="TableParagraph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05.04.2024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line="292" w:lineRule="auto"/>
              <w:ind w:left="97" w:right="79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813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29.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436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Устанавливаем связь</w:t>
            </w:r>
            <w:r w:rsidRPr="00124214">
              <w:rPr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предложений</w:t>
            </w:r>
            <w:r w:rsidRPr="00124214">
              <w:rPr>
                <w:spacing w:val="-2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в</w:t>
            </w:r>
            <w:r w:rsidRPr="00124214">
              <w:rPr>
                <w:spacing w:val="-6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тексте</w:t>
            </w:r>
          </w:p>
        </w:tc>
        <w:tc>
          <w:tcPr>
            <w:tcW w:w="851" w:type="dxa"/>
          </w:tcPr>
          <w:p w:rsidR="00D854E0" w:rsidRPr="00124214" w:rsidRDefault="00D854E0" w:rsidP="00FF54EF">
            <w:pPr>
              <w:pStyle w:val="TableParagraph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54E0" w:rsidRPr="00124214" w:rsidRDefault="00D854E0" w:rsidP="00FF54EF">
            <w:pPr>
              <w:pStyle w:val="TableParagraph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12.04.2024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line="292" w:lineRule="auto"/>
              <w:ind w:left="97" w:right="79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827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30.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456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Создаем текст</w:t>
            </w:r>
            <w:proofErr w:type="gramStart"/>
            <w:r w:rsidRPr="00124214">
              <w:rPr>
                <w:sz w:val="28"/>
                <w:szCs w:val="28"/>
              </w:rPr>
              <w:t>ы-</w:t>
            </w:r>
            <w:proofErr w:type="gramEnd"/>
            <w:r w:rsidRPr="00124214">
              <w:rPr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инструкции</w:t>
            </w:r>
            <w:r w:rsidRPr="00124214">
              <w:rPr>
                <w:spacing w:val="-6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и</w:t>
            </w:r>
            <w:r w:rsidRPr="00124214">
              <w:rPr>
                <w:spacing w:val="-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тексты-</w:t>
            </w:r>
          </w:p>
          <w:p w:rsidR="00D854E0" w:rsidRPr="00124214" w:rsidRDefault="00D854E0" w:rsidP="00FF54EF">
            <w:pPr>
              <w:pStyle w:val="TableParagraph"/>
              <w:spacing w:line="270" w:lineRule="exact"/>
              <w:ind w:left="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повествования</w:t>
            </w:r>
          </w:p>
        </w:tc>
        <w:tc>
          <w:tcPr>
            <w:tcW w:w="851" w:type="dxa"/>
          </w:tcPr>
          <w:p w:rsidR="00D854E0" w:rsidRPr="00124214" w:rsidRDefault="00D854E0" w:rsidP="00FF54EF">
            <w:pPr>
              <w:pStyle w:val="TableParagraph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54E0" w:rsidRPr="00124214" w:rsidRDefault="00D854E0" w:rsidP="00FF54EF">
            <w:pPr>
              <w:pStyle w:val="TableParagraph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19.04.2024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line="292" w:lineRule="auto"/>
              <w:ind w:left="97" w:right="79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827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31.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456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Создаем текст</w:t>
            </w:r>
            <w:proofErr w:type="gramStart"/>
            <w:r w:rsidRPr="00124214">
              <w:rPr>
                <w:sz w:val="28"/>
                <w:szCs w:val="28"/>
              </w:rPr>
              <w:t>ы-</w:t>
            </w:r>
            <w:proofErr w:type="gramEnd"/>
            <w:r w:rsidRPr="00124214">
              <w:rPr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инструкции</w:t>
            </w:r>
            <w:r w:rsidRPr="00124214">
              <w:rPr>
                <w:spacing w:val="-6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и</w:t>
            </w:r>
            <w:r w:rsidRPr="00124214">
              <w:rPr>
                <w:spacing w:val="-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тексты-</w:t>
            </w:r>
          </w:p>
          <w:p w:rsidR="00D854E0" w:rsidRPr="00124214" w:rsidRDefault="00D854E0" w:rsidP="00FF54EF">
            <w:pPr>
              <w:pStyle w:val="TableParagraph"/>
              <w:spacing w:line="270" w:lineRule="exact"/>
              <w:ind w:left="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повествования</w:t>
            </w:r>
          </w:p>
        </w:tc>
        <w:tc>
          <w:tcPr>
            <w:tcW w:w="851" w:type="dxa"/>
          </w:tcPr>
          <w:p w:rsidR="00D854E0" w:rsidRPr="00124214" w:rsidRDefault="00D854E0" w:rsidP="00FF54EF">
            <w:pPr>
              <w:pStyle w:val="TableParagraph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54E0" w:rsidRPr="00124214" w:rsidRDefault="00D854E0" w:rsidP="00FF54EF">
            <w:pPr>
              <w:pStyle w:val="TableParagraph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26.04.2024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line="292" w:lineRule="auto"/>
              <w:ind w:left="97" w:right="79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1381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32.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16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Представление</w:t>
            </w:r>
            <w:r w:rsidRPr="00124214">
              <w:rPr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результатов</w:t>
            </w:r>
            <w:r w:rsidRPr="00124214">
              <w:rPr>
                <w:spacing w:val="-1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выполнения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проектных</w:t>
            </w:r>
            <w:r w:rsidRPr="00124214">
              <w:rPr>
                <w:spacing w:val="-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заданий.</w:t>
            </w:r>
          </w:p>
          <w:p w:rsidR="00D854E0" w:rsidRPr="00124214" w:rsidRDefault="00D854E0" w:rsidP="00FF54EF">
            <w:pPr>
              <w:pStyle w:val="TableParagraph"/>
              <w:spacing w:line="270" w:lineRule="atLeast"/>
              <w:ind w:left="7" w:right="20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Презентация проектов о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посещении музея</w:t>
            </w:r>
          </w:p>
        </w:tc>
        <w:tc>
          <w:tcPr>
            <w:tcW w:w="851" w:type="dxa"/>
          </w:tcPr>
          <w:p w:rsidR="00D854E0" w:rsidRPr="00124214" w:rsidRDefault="00D854E0" w:rsidP="00FF54EF">
            <w:pPr>
              <w:pStyle w:val="TableParagraph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54E0" w:rsidRPr="00124214" w:rsidRDefault="00D854E0" w:rsidP="00FF54EF">
            <w:pPr>
              <w:pStyle w:val="TableParagraph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08.05.2024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line="292" w:lineRule="auto"/>
              <w:ind w:left="97" w:right="79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FD2097" w:rsidTr="00C82F04">
        <w:trPr>
          <w:trHeight w:val="1766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spacing w:before="74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13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Творческая проверочная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работа «Что мне больше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всего понравилось на</w:t>
            </w:r>
            <w:r w:rsidRPr="00124214">
              <w:rPr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уроках</w:t>
            </w:r>
            <w:r w:rsidRPr="00124214">
              <w:rPr>
                <w:spacing w:val="-6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русского</w:t>
            </w:r>
            <w:r w:rsidRPr="00124214">
              <w:rPr>
                <w:spacing w:val="-10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родного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языка</w:t>
            </w:r>
            <w:r w:rsidRPr="00124214">
              <w:rPr>
                <w:spacing w:val="-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в</w:t>
            </w:r>
            <w:r w:rsidRPr="00124214">
              <w:rPr>
                <w:spacing w:val="-2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этом</w:t>
            </w:r>
            <w:r w:rsidRPr="00124214">
              <w:rPr>
                <w:spacing w:val="-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году?</w:t>
            </w:r>
          </w:p>
        </w:tc>
        <w:tc>
          <w:tcPr>
            <w:tcW w:w="851" w:type="dxa"/>
          </w:tcPr>
          <w:p w:rsidR="00D854E0" w:rsidRPr="00124214" w:rsidRDefault="00D854E0" w:rsidP="00FF54EF">
            <w:pPr>
              <w:pStyle w:val="TableParagraph"/>
              <w:spacing w:before="74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54E0" w:rsidRPr="00124214" w:rsidRDefault="00D854E0" w:rsidP="00FF54EF">
            <w:pPr>
              <w:pStyle w:val="TableParagraph"/>
              <w:spacing w:before="74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spacing w:before="74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spacing w:before="74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17.05.2024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before="74" w:line="292" w:lineRule="auto"/>
              <w:ind w:left="97" w:right="740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  <w:r w:rsidRPr="00124214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124214">
              <w:rPr>
                <w:spacing w:val="-1"/>
                <w:sz w:val="28"/>
                <w:szCs w:val="28"/>
              </w:rPr>
              <w:t>письмен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ный</w:t>
            </w:r>
            <w:proofErr w:type="gramEnd"/>
          </w:p>
          <w:p w:rsidR="00D854E0" w:rsidRPr="00124214" w:rsidRDefault="00D854E0" w:rsidP="00FF54EF">
            <w:pPr>
              <w:pStyle w:val="TableParagraph"/>
              <w:spacing w:line="271" w:lineRule="exact"/>
              <w:ind w:left="9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опрос</w:t>
            </w:r>
          </w:p>
        </w:tc>
      </w:tr>
      <w:tr w:rsidR="00D854E0" w:rsidRPr="00124214" w:rsidTr="00C82F04">
        <w:trPr>
          <w:trHeight w:val="812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34.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1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Игра-обобщение «Поиски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клада»</w:t>
            </w:r>
          </w:p>
        </w:tc>
        <w:tc>
          <w:tcPr>
            <w:tcW w:w="851" w:type="dxa"/>
          </w:tcPr>
          <w:p w:rsidR="00D854E0" w:rsidRPr="00124214" w:rsidRDefault="00D854E0" w:rsidP="00FF54EF">
            <w:pPr>
              <w:pStyle w:val="TableParagraph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54E0" w:rsidRPr="00124214" w:rsidRDefault="00D854E0" w:rsidP="00FF54EF">
            <w:pPr>
              <w:pStyle w:val="TableParagraph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24.05.2024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line="292" w:lineRule="auto"/>
              <w:ind w:left="97" w:right="79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813"/>
        </w:trPr>
        <w:tc>
          <w:tcPr>
            <w:tcW w:w="3417" w:type="dxa"/>
            <w:gridSpan w:val="2"/>
          </w:tcPr>
          <w:p w:rsidR="00D854E0" w:rsidRPr="00124214" w:rsidRDefault="00D854E0" w:rsidP="00FF54EF">
            <w:pPr>
              <w:pStyle w:val="TableParagraph"/>
              <w:ind w:left="6" w:right="271"/>
              <w:rPr>
                <w:sz w:val="28"/>
                <w:szCs w:val="28"/>
              </w:rPr>
            </w:pPr>
            <w:r w:rsidRPr="00124214">
              <w:rPr>
                <w:spacing w:val="-1"/>
                <w:sz w:val="28"/>
                <w:szCs w:val="28"/>
              </w:rPr>
              <w:t>ОБЩЕЕ</w:t>
            </w:r>
            <w:r w:rsidRPr="00124214">
              <w:rPr>
                <w:spacing w:val="-14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КОЛИЧЕСТВО</w:t>
            </w:r>
            <w:r w:rsidRPr="00124214">
              <w:rPr>
                <w:spacing w:val="-1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ЧАСОВ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ПО</w:t>
            </w:r>
            <w:r w:rsidRPr="00124214">
              <w:rPr>
                <w:spacing w:val="-4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ПРОГРАММЕ</w:t>
            </w:r>
          </w:p>
        </w:tc>
        <w:tc>
          <w:tcPr>
            <w:tcW w:w="851" w:type="dxa"/>
          </w:tcPr>
          <w:p w:rsidR="00D854E0" w:rsidRPr="00124214" w:rsidRDefault="00D854E0" w:rsidP="00FF54EF">
            <w:pPr>
              <w:pStyle w:val="TableParagraph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D854E0" w:rsidRPr="00124214" w:rsidRDefault="00D854E0" w:rsidP="00FF54EF">
            <w:pPr>
              <w:pStyle w:val="TableParagraph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C82F04" w:rsidRDefault="00C82F04" w:rsidP="00C0513F">
      <w:pPr>
        <w:pStyle w:val="1"/>
        <w:spacing w:before="79"/>
        <w:ind w:left="104"/>
        <w:jc w:val="center"/>
        <w:rPr>
          <w:rFonts w:ascii="Times New Roman" w:hAnsi="Times New Roman" w:cs="Times New Roman"/>
          <w:color w:val="auto"/>
        </w:rPr>
      </w:pPr>
    </w:p>
    <w:p w:rsidR="00C82F04" w:rsidRDefault="00C82F04" w:rsidP="00C0513F">
      <w:pPr>
        <w:pStyle w:val="1"/>
        <w:spacing w:before="79"/>
        <w:ind w:left="104"/>
        <w:jc w:val="center"/>
        <w:rPr>
          <w:rFonts w:ascii="Times New Roman" w:hAnsi="Times New Roman" w:cs="Times New Roman"/>
          <w:color w:val="auto"/>
        </w:rPr>
      </w:pPr>
    </w:p>
    <w:p w:rsidR="00C82F04" w:rsidRDefault="00C82F04" w:rsidP="00C0513F">
      <w:pPr>
        <w:pStyle w:val="1"/>
        <w:spacing w:before="79"/>
        <w:ind w:left="104"/>
        <w:jc w:val="center"/>
        <w:rPr>
          <w:rFonts w:ascii="Times New Roman" w:hAnsi="Times New Roman" w:cs="Times New Roman"/>
          <w:color w:val="auto"/>
        </w:rPr>
      </w:pPr>
    </w:p>
    <w:p w:rsidR="00C0513F" w:rsidRPr="00124214" w:rsidRDefault="00C0513F" w:rsidP="00C0513F">
      <w:pPr>
        <w:pStyle w:val="1"/>
        <w:spacing w:before="79"/>
        <w:ind w:left="104"/>
        <w:jc w:val="center"/>
        <w:rPr>
          <w:rFonts w:ascii="Times New Roman" w:hAnsi="Times New Roman" w:cs="Times New Roman"/>
          <w:color w:val="auto"/>
          <w:lang w:val="ru-RU"/>
        </w:rPr>
      </w:pPr>
      <w:r w:rsidRPr="00124214">
        <w:rPr>
          <w:rFonts w:ascii="Times New Roman" w:hAnsi="Times New Roman" w:cs="Times New Roman"/>
          <w:color w:val="auto"/>
        </w:rPr>
        <w:t>ПОУРОЧНОЕ</w:t>
      </w:r>
      <w:r w:rsidRPr="00124214">
        <w:rPr>
          <w:rFonts w:ascii="Times New Roman" w:hAnsi="Times New Roman" w:cs="Times New Roman"/>
          <w:color w:val="auto"/>
          <w:spacing w:val="-11"/>
        </w:rPr>
        <w:t xml:space="preserve"> </w:t>
      </w:r>
      <w:r w:rsidRPr="00124214">
        <w:rPr>
          <w:rFonts w:ascii="Times New Roman" w:hAnsi="Times New Roman" w:cs="Times New Roman"/>
          <w:color w:val="auto"/>
        </w:rPr>
        <w:t>ПЛАНИРОВАНИ</w:t>
      </w:r>
      <w:r w:rsidRPr="00124214">
        <w:rPr>
          <w:rFonts w:ascii="Times New Roman" w:hAnsi="Times New Roman" w:cs="Times New Roman"/>
          <w:color w:val="auto"/>
          <w:lang w:val="ru-RU"/>
        </w:rPr>
        <w:t>Е</w:t>
      </w:r>
    </w:p>
    <w:p w:rsidR="00D854E0" w:rsidRPr="00124214" w:rsidRDefault="00D854E0" w:rsidP="006B6E1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421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proofErr w:type="gramStart"/>
      <w:r w:rsidR="000A61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B62FB"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proofErr w:type="gramEnd"/>
      <w:r w:rsidRPr="001242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</w:t>
      </w:r>
    </w:p>
    <w:tbl>
      <w:tblPr>
        <w:tblStyle w:val="TableNormal"/>
        <w:tblW w:w="13623" w:type="dxa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457"/>
        <w:gridCol w:w="998"/>
        <w:gridCol w:w="1979"/>
        <w:gridCol w:w="1984"/>
        <w:gridCol w:w="1418"/>
        <w:gridCol w:w="3827"/>
      </w:tblGrid>
      <w:tr w:rsidR="00D854E0" w:rsidRPr="00124214" w:rsidTr="00C82F04">
        <w:trPr>
          <w:trHeight w:val="477"/>
        </w:trPr>
        <w:tc>
          <w:tcPr>
            <w:tcW w:w="960" w:type="dxa"/>
            <w:vMerge w:val="restart"/>
          </w:tcPr>
          <w:p w:rsidR="00D854E0" w:rsidRPr="00124214" w:rsidRDefault="00D854E0" w:rsidP="00FF54EF">
            <w:pPr>
              <w:pStyle w:val="TableParagraph"/>
              <w:spacing w:before="85" w:line="290" w:lineRule="auto"/>
              <w:ind w:left="83" w:right="498"/>
              <w:rPr>
                <w:b/>
                <w:sz w:val="28"/>
                <w:szCs w:val="28"/>
              </w:rPr>
            </w:pPr>
            <w:r w:rsidRPr="00124214">
              <w:rPr>
                <w:b/>
                <w:sz w:val="28"/>
                <w:szCs w:val="28"/>
              </w:rPr>
              <w:t>№</w:t>
            </w:r>
            <w:r w:rsidRPr="00124214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gramStart"/>
            <w:r w:rsidRPr="00124214">
              <w:rPr>
                <w:b/>
                <w:sz w:val="28"/>
                <w:szCs w:val="28"/>
              </w:rPr>
              <w:t>п</w:t>
            </w:r>
            <w:proofErr w:type="gramEnd"/>
            <w:r w:rsidRPr="0012421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57" w:type="dxa"/>
            <w:vMerge w:val="restart"/>
          </w:tcPr>
          <w:p w:rsidR="00D854E0" w:rsidRPr="00124214" w:rsidRDefault="00D854E0" w:rsidP="00FF54EF">
            <w:pPr>
              <w:pStyle w:val="TableParagraph"/>
              <w:spacing w:before="85"/>
              <w:ind w:left="84"/>
              <w:rPr>
                <w:b/>
                <w:sz w:val="28"/>
                <w:szCs w:val="28"/>
              </w:rPr>
            </w:pPr>
            <w:r w:rsidRPr="00124214">
              <w:rPr>
                <w:b/>
                <w:sz w:val="28"/>
                <w:szCs w:val="28"/>
              </w:rPr>
              <w:t>Тема</w:t>
            </w:r>
            <w:r w:rsidRPr="0012421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124214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4961" w:type="dxa"/>
            <w:gridSpan w:val="3"/>
          </w:tcPr>
          <w:p w:rsidR="00D854E0" w:rsidRPr="00124214" w:rsidRDefault="00D854E0" w:rsidP="00FF54EF">
            <w:pPr>
              <w:pStyle w:val="TableParagraph"/>
              <w:spacing w:before="85"/>
              <w:ind w:left="84"/>
              <w:rPr>
                <w:b/>
                <w:sz w:val="28"/>
                <w:szCs w:val="28"/>
              </w:rPr>
            </w:pPr>
            <w:r w:rsidRPr="00124214">
              <w:rPr>
                <w:b/>
                <w:sz w:val="28"/>
                <w:szCs w:val="28"/>
              </w:rPr>
              <w:t>Количество</w:t>
            </w:r>
            <w:r w:rsidRPr="00124214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124214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418" w:type="dxa"/>
            <w:vMerge w:val="restart"/>
          </w:tcPr>
          <w:p w:rsidR="00D854E0" w:rsidRPr="00124214" w:rsidRDefault="00D854E0" w:rsidP="00FF54EF">
            <w:pPr>
              <w:pStyle w:val="TableParagraph"/>
              <w:spacing w:before="85" w:line="290" w:lineRule="auto"/>
              <w:ind w:left="92" w:right="111"/>
              <w:rPr>
                <w:b/>
                <w:sz w:val="28"/>
                <w:szCs w:val="28"/>
              </w:rPr>
            </w:pPr>
            <w:r w:rsidRPr="00124214">
              <w:rPr>
                <w:b/>
                <w:sz w:val="28"/>
                <w:szCs w:val="28"/>
              </w:rPr>
              <w:t>Дата</w:t>
            </w:r>
            <w:r w:rsidRPr="00124214">
              <w:rPr>
                <w:b/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b/>
                <w:spacing w:val="-1"/>
                <w:sz w:val="28"/>
                <w:szCs w:val="28"/>
              </w:rPr>
              <w:t>изучения</w:t>
            </w:r>
          </w:p>
        </w:tc>
        <w:tc>
          <w:tcPr>
            <w:tcW w:w="3827" w:type="dxa"/>
            <w:vMerge w:val="restart"/>
          </w:tcPr>
          <w:p w:rsidR="00D854E0" w:rsidRPr="00124214" w:rsidRDefault="00D854E0" w:rsidP="00FF54EF">
            <w:pPr>
              <w:pStyle w:val="TableParagraph"/>
              <w:spacing w:before="85" w:line="290" w:lineRule="auto"/>
              <w:ind w:left="97" w:right="705"/>
              <w:rPr>
                <w:b/>
                <w:sz w:val="28"/>
                <w:szCs w:val="28"/>
              </w:rPr>
            </w:pPr>
            <w:r w:rsidRPr="00124214">
              <w:rPr>
                <w:b/>
                <w:sz w:val="28"/>
                <w:szCs w:val="28"/>
              </w:rPr>
              <w:t>Виды,</w:t>
            </w:r>
            <w:r w:rsidRPr="00124214">
              <w:rPr>
                <w:b/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b/>
                <w:sz w:val="28"/>
                <w:szCs w:val="28"/>
              </w:rPr>
              <w:t>формы</w:t>
            </w:r>
          </w:p>
          <w:p w:rsidR="00D854E0" w:rsidRPr="00124214" w:rsidRDefault="00D854E0" w:rsidP="00FF54EF">
            <w:pPr>
              <w:pStyle w:val="TableParagraph"/>
              <w:spacing w:before="2"/>
              <w:ind w:left="97"/>
              <w:rPr>
                <w:b/>
                <w:sz w:val="28"/>
                <w:szCs w:val="28"/>
              </w:rPr>
            </w:pPr>
            <w:r w:rsidRPr="00124214">
              <w:rPr>
                <w:b/>
                <w:sz w:val="28"/>
                <w:szCs w:val="28"/>
              </w:rPr>
              <w:t>контроля</w:t>
            </w:r>
          </w:p>
        </w:tc>
      </w:tr>
      <w:tr w:rsidR="00D854E0" w:rsidRPr="00124214" w:rsidTr="00C82F04">
        <w:trPr>
          <w:trHeight w:val="813"/>
        </w:trPr>
        <w:tc>
          <w:tcPr>
            <w:tcW w:w="960" w:type="dxa"/>
            <w:vMerge/>
            <w:tcBorders>
              <w:top w:val="nil"/>
            </w:tcBorders>
          </w:tcPr>
          <w:p w:rsidR="00D854E0" w:rsidRPr="00124214" w:rsidRDefault="00D854E0" w:rsidP="00FF5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</w:tcPr>
          <w:p w:rsidR="00D854E0" w:rsidRPr="00124214" w:rsidRDefault="00D854E0" w:rsidP="00FF5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D854E0" w:rsidRPr="00124214" w:rsidRDefault="00D854E0" w:rsidP="00FF54EF">
            <w:pPr>
              <w:pStyle w:val="TableParagraph"/>
              <w:spacing w:before="85"/>
              <w:ind w:left="84"/>
              <w:rPr>
                <w:b/>
                <w:sz w:val="28"/>
                <w:szCs w:val="28"/>
              </w:rPr>
            </w:pPr>
            <w:r w:rsidRPr="0012421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79" w:type="dxa"/>
          </w:tcPr>
          <w:p w:rsidR="00D854E0" w:rsidRPr="00124214" w:rsidRDefault="00D854E0" w:rsidP="00FF54EF">
            <w:pPr>
              <w:pStyle w:val="TableParagraph"/>
              <w:spacing w:before="85" w:line="290" w:lineRule="auto"/>
              <w:ind w:left="85" w:right="46"/>
              <w:rPr>
                <w:b/>
                <w:sz w:val="28"/>
                <w:szCs w:val="28"/>
              </w:rPr>
            </w:pPr>
            <w:r w:rsidRPr="00124214">
              <w:rPr>
                <w:b/>
                <w:spacing w:val="-1"/>
                <w:sz w:val="28"/>
                <w:szCs w:val="28"/>
              </w:rPr>
              <w:t>контрольные</w:t>
            </w:r>
            <w:r w:rsidRPr="00124214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spacing w:before="85" w:line="290" w:lineRule="auto"/>
              <w:ind w:left="91" w:right="36"/>
              <w:rPr>
                <w:b/>
                <w:sz w:val="28"/>
                <w:szCs w:val="28"/>
              </w:rPr>
            </w:pPr>
            <w:r w:rsidRPr="00124214">
              <w:rPr>
                <w:b/>
                <w:spacing w:val="-1"/>
                <w:sz w:val="28"/>
                <w:szCs w:val="28"/>
              </w:rPr>
              <w:t>практические</w:t>
            </w:r>
            <w:r w:rsidRPr="00124214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854E0" w:rsidRPr="00124214" w:rsidRDefault="00D854E0" w:rsidP="00FF5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D854E0" w:rsidRPr="00124214" w:rsidRDefault="00D854E0" w:rsidP="00FF5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4E0" w:rsidRPr="00124214" w:rsidTr="00C82F04">
        <w:trPr>
          <w:trHeight w:val="812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spacing w:before="80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spacing w:line="270" w:lineRule="exact"/>
              <w:ind w:left="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По</w:t>
            </w:r>
            <w:r w:rsidRPr="00124214">
              <w:rPr>
                <w:spacing w:val="-4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одежке</w:t>
            </w:r>
            <w:r w:rsidRPr="00124214">
              <w:rPr>
                <w:spacing w:val="-4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встречают…</w:t>
            </w:r>
          </w:p>
        </w:tc>
        <w:tc>
          <w:tcPr>
            <w:tcW w:w="998" w:type="dxa"/>
          </w:tcPr>
          <w:p w:rsidR="00D854E0" w:rsidRPr="00124214" w:rsidRDefault="00D854E0" w:rsidP="00FF54EF">
            <w:pPr>
              <w:pStyle w:val="TableParagraph"/>
              <w:spacing w:before="80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854E0" w:rsidRPr="00124214" w:rsidRDefault="00D854E0" w:rsidP="00FF54EF">
            <w:pPr>
              <w:pStyle w:val="TableParagraph"/>
              <w:spacing w:before="80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spacing w:before="80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spacing w:before="80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01.09.2023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before="80" w:line="290" w:lineRule="auto"/>
              <w:ind w:left="97" w:right="676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812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spacing w:before="80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88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Ржаной</w:t>
            </w:r>
            <w:r w:rsidRPr="00124214">
              <w:rPr>
                <w:spacing w:val="-6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хлебушко</w:t>
            </w:r>
            <w:r w:rsidRPr="00124214">
              <w:rPr>
                <w:spacing w:val="-3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калачу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дедушка</w:t>
            </w:r>
          </w:p>
        </w:tc>
        <w:tc>
          <w:tcPr>
            <w:tcW w:w="998" w:type="dxa"/>
          </w:tcPr>
          <w:p w:rsidR="00D854E0" w:rsidRPr="00124214" w:rsidRDefault="00D854E0" w:rsidP="00FF54EF">
            <w:pPr>
              <w:pStyle w:val="TableParagraph"/>
              <w:spacing w:before="80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854E0" w:rsidRPr="00124214" w:rsidRDefault="00D854E0" w:rsidP="00FF54EF">
            <w:pPr>
              <w:pStyle w:val="TableParagraph"/>
              <w:spacing w:before="80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spacing w:before="80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spacing w:before="80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08.09.2023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before="80" w:line="290" w:lineRule="auto"/>
              <w:ind w:left="97" w:right="676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813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spacing w:before="80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399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Если хорошие щи, так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другой</w:t>
            </w:r>
            <w:r w:rsidRPr="00124214">
              <w:rPr>
                <w:spacing w:val="-4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пищи</w:t>
            </w:r>
            <w:r w:rsidRPr="00124214">
              <w:rPr>
                <w:spacing w:val="2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не</w:t>
            </w:r>
            <w:r w:rsidRPr="00124214">
              <w:rPr>
                <w:spacing w:val="-4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ищи</w:t>
            </w:r>
          </w:p>
        </w:tc>
        <w:tc>
          <w:tcPr>
            <w:tcW w:w="998" w:type="dxa"/>
          </w:tcPr>
          <w:p w:rsidR="00D854E0" w:rsidRPr="00124214" w:rsidRDefault="00D854E0" w:rsidP="00FF54EF">
            <w:pPr>
              <w:pStyle w:val="TableParagraph"/>
              <w:spacing w:before="80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854E0" w:rsidRPr="00124214" w:rsidRDefault="00D854E0" w:rsidP="00FF54EF">
            <w:pPr>
              <w:pStyle w:val="TableParagraph"/>
              <w:spacing w:before="80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spacing w:before="80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spacing w:before="80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15.09.2023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before="80" w:line="290" w:lineRule="auto"/>
              <w:ind w:left="97" w:right="676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813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spacing w:before="80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4.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spacing w:line="270" w:lineRule="exact"/>
              <w:ind w:left="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Каш</w:t>
            </w:r>
            <w:proofErr w:type="gramStart"/>
            <w:r w:rsidRPr="00124214">
              <w:rPr>
                <w:sz w:val="28"/>
                <w:szCs w:val="28"/>
              </w:rPr>
              <w:t>а-</w:t>
            </w:r>
            <w:proofErr w:type="gramEnd"/>
            <w:r w:rsidRPr="00124214">
              <w:rPr>
                <w:spacing w:val="-2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кормилица</w:t>
            </w:r>
            <w:r w:rsidRPr="00124214">
              <w:rPr>
                <w:spacing w:val="-3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наша</w:t>
            </w:r>
          </w:p>
        </w:tc>
        <w:tc>
          <w:tcPr>
            <w:tcW w:w="998" w:type="dxa"/>
          </w:tcPr>
          <w:p w:rsidR="00D854E0" w:rsidRPr="00124214" w:rsidRDefault="00D854E0" w:rsidP="00FF54EF">
            <w:pPr>
              <w:pStyle w:val="TableParagraph"/>
              <w:spacing w:before="80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854E0" w:rsidRPr="00124214" w:rsidRDefault="00D854E0" w:rsidP="00FF54EF">
            <w:pPr>
              <w:pStyle w:val="TableParagraph"/>
              <w:spacing w:before="80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spacing w:before="80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spacing w:before="80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22.09.2023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before="80" w:line="290" w:lineRule="auto"/>
              <w:ind w:left="97" w:right="676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812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spacing w:before="80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5.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1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Любишь кататься, люби и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саночки</w:t>
            </w:r>
            <w:r w:rsidRPr="00124214">
              <w:rPr>
                <w:spacing w:val="-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возить</w:t>
            </w:r>
          </w:p>
        </w:tc>
        <w:tc>
          <w:tcPr>
            <w:tcW w:w="998" w:type="dxa"/>
          </w:tcPr>
          <w:p w:rsidR="00D854E0" w:rsidRPr="00124214" w:rsidRDefault="00D854E0" w:rsidP="00FF54EF">
            <w:pPr>
              <w:pStyle w:val="TableParagraph"/>
              <w:spacing w:before="80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854E0" w:rsidRPr="00124214" w:rsidRDefault="00D854E0" w:rsidP="00FF54EF">
            <w:pPr>
              <w:pStyle w:val="TableParagraph"/>
              <w:spacing w:before="80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spacing w:before="80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spacing w:before="80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29.09.2023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before="80" w:line="290" w:lineRule="auto"/>
              <w:ind w:left="97" w:right="676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813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spacing w:before="80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6.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spacing w:line="270" w:lineRule="exact"/>
              <w:ind w:left="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Делу</w:t>
            </w:r>
            <w:r w:rsidRPr="00124214">
              <w:rPr>
                <w:spacing w:val="-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время,</w:t>
            </w:r>
            <w:r w:rsidRPr="00124214">
              <w:rPr>
                <w:spacing w:val="-2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потехе час</w:t>
            </w:r>
          </w:p>
        </w:tc>
        <w:tc>
          <w:tcPr>
            <w:tcW w:w="998" w:type="dxa"/>
          </w:tcPr>
          <w:p w:rsidR="00D854E0" w:rsidRPr="00124214" w:rsidRDefault="00D854E0" w:rsidP="00FF54EF">
            <w:pPr>
              <w:pStyle w:val="TableParagraph"/>
              <w:spacing w:before="80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854E0" w:rsidRPr="00124214" w:rsidRDefault="00D854E0" w:rsidP="00FF54EF">
            <w:pPr>
              <w:pStyle w:val="TableParagraph"/>
              <w:spacing w:before="80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spacing w:before="80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spacing w:before="80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06.10.2023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before="80" w:line="290" w:lineRule="auto"/>
              <w:ind w:left="97" w:right="676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812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spacing w:before="80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7.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spacing w:line="270" w:lineRule="exact"/>
              <w:ind w:left="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Делу</w:t>
            </w:r>
            <w:r w:rsidRPr="00124214">
              <w:rPr>
                <w:spacing w:val="-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время,</w:t>
            </w:r>
            <w:r w:rsidRPr="00124214">
              <w:rPr>
                <w:spacing w:val="-2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потехе</w:t>
            </w:r>
            <w:r w:rsidRPr="00124214">
              <w:rPr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час</w:t>
            </w:r>
          </w:p>
        </w:tc>
        <w:tc>
          <w:tcPr>
            <w:tcW w:w="998" w:type="dxa"/>
          </w:tcPr>
          <w:p w:rsidR="00D854E0" w:rsidRPr="00124214" w:rsidRDefault="00D854E0" w:rsidP="00FF54EF">
            <w:pPr>
              <w:pStyle w:val="TableParagraph"/>
              <w:spacing w:before="80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854E0" w:rsidRPr="00124214" w:rsidRDefault="00D854E0" w:rsidP="00FF54EF">
            <w:pPr>
              <w:pStyle w:val="TableParagraph"/>
              <w:spacing w:before="80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spacing w:before="80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spacing w:before="80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13.10.2023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before="80" w:line="290" w:lineRule="auto"/>
              <w:ind w:left="97" w:right="676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813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spacing w:before="80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8.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920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В</w:t>
            </w:r>
            <w:r w:rsidRPr="00124214">
              <w:rPr>
                <w:spacing w:val="-6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решете</w:t>
            </w:r>
            <w:r w:rsidRPr="00124214">
              <w:rPr>
                <w:spacing w:val="-4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воду</w:t>
            </w:r>
            <w:r w:rsidRPr="00124214">
              <w:rPr>
                <w:spacing w:val="-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не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удержишь</w:t>
            </w:r>
          </w:p>
        </w:tc>
        <w:tc>
          <w:tcPr>
            <w:tcW w:w="998" w:type="dxa"/>
          </w:tcPr>
          <w:p w:rsidR="00D854E0" w:rsidRPr="00124214" w:rsidRDefault="00D854E0" w:rsidP="00FF54EF">
            <w:pPr>
              <w:pStyle w:val="TableParagraph"/>
              <w:spacing w:before="80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854E0" w:rsidRPr="00124214" w:rsidRDefault="00D854E0" w:rsidP="00FF54EF">
            <w:pPr>
              <w:pStyle w:val="TableParagraph"/>
              <w:spacing w:before="80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spacing w:before="80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spacing w:before="80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20.10.2023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before="80" w:line="290" w:lineRule="auto"/>
              <w:ind w:left="97" w:right="676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812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spacing w:before="80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9.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172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Самовар кипи</w:t>
            </w:r>
            <w:proofErr w:type="gramStart"/>
            <w:r w:rsidRPr="00124214">
              <w:rPr>
                <w:sz w:val="28"/>
                <w:szCs w:val="28"/>
              </w:rPr>
              <w:t>т-</w:t>
            </w:r>
            <w:proofErr w:type="gramEnd"/>
            <w:r w:rsidRPr="00124214">
              <w:rPr>
                <w:sz w:val="28"/>
                <w:szCs w:val="28"/>
              </w:rPr>
              <w:t xml:space="preserve"> уходить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не</w:t>
            </w:r>
            <w:r w:rsidRPr="00124214">
              <w:rPr>
                <w:spacing w:val="-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велит</w:t>
            </w:r>
          </w:p>
        </w:tc>
        <w:tc>
          <w:tcPr>
            <w:tcW w:w="998" w:type="dxa"/>
          </w:tcPr>
          <w:p w:rsidR="00D854E0" w:rsidRPr="00124214" w:rsidRDefault="00D854E0" w:rsidP="00FF54EF">
            <w:pPr>
              <w:pStyle w:val="TableParagraph"/>
              <w:spacing w:before="80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854E0" w:rsidRPr="00124214" w:rsidRDefault="00D854E0" w:rsidP="00FF54EF">
            <w:pPr>
              <w:pStyle w:val="TableParagraph"/>
              <w:spacing w:before="80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spacing w:before="80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spacing w:before="80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27.10.2023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before="80" w:line="290" w:lineRule="auto"/>
              <w:ind w:left="97" w:right="676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1381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spacing w:before="80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10.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166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Представление</w:t>
            </w:r>
            <w:r w:rsidRPr="00124214">
              <w:rPr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результатов</w:t>
            </w:r>
            <w:r w:rsidRPr="00124214">
              <w:rPr>
                <w:spacing w:val="-10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выполнения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проектных</w:t>
            </w:r>
            <w:r w:rsidRPr="00124214">
              <w:rPr>
                <w:spacing w:val="-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заданий</w:t>
            </w:r>
            <w:r w:rsidRPr="00124214">
              <w:rPr>
                <w:spacing w:val="2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«</w:t>
            </w:r>
            <w:r w:rsidRPr="00124214">
              <w:rPr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Музеи</w:t>
            </w:r>
            <w:r w:rsidRPr="00124214">
              <w:rPr>
                <w:spacing w:val="-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самоваров</w:t>
            </w:r>
            <w:r w:rsidRPr="00124214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124214">
              <w:rPr>
                <w:sz w:val="28"/>
                <w:szCs w:val="28"/>
              </w:rPr>
              <w:t>в</w:t>
            </w:r>
            <w:proofErr w:type="gramEnd"/>
          </w:p>
          <w:p w:rsidR="00D854E0" w:rsidRPr="00124214" w:rsidRDefault="00D854E0" w:rsidP="00FF54EF">
            <w:pPr>
              <w:pStyle w:val="TableParagraph"/>
              <w:spacing w:line="264" w:lineRule="exact"/>
              <w:ind w:left="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России»</w:t>
            </w:r>
          </w:p>
        </w:tc>
        <w:tc>
          <w:tcPr>
            <w:tcW w:w="998" w:type="dxa"/>
          </w:tcPr>
          <w:p w:rsidR="00D854E0" w:rsidRPr="00124214" w:rsidRDefault="00D854E0" w:rsidP="00FF54EF">
            <w:pPr>
              <w:pStyle w:val="TableParagraph"/>
              <w:spacing w:before="80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854E0" w:rsidRPr="00124214" w:rsidRDefault="00D854E0" w:rsidP="00FF54EF">
            <w:pPr>
              <w:pStyle w:val="TableParagraph"/>
              <w:spacing w:before="80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spacing w:before="80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spacing w:before="80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10.11.2023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before="80" w:line="290" w:lineRule="auto"/>
              <w:ind w:left="97" w:right="676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827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spacing w:before="78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11.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30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Контрольная работа по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теме:</w:t>
            </w:r>
            <w:r w:rsidRPr="00124214">
              <w:rPr>
                <w:spacing w:val="3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«Русский</w:t>
            </w:r>
            <w:r w:rsidRPr="00124214">
              <w:rPr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язык:</w:t>
            </w:r>
          </w:p>
          <w:p w:rsidR="00D854E0" w:rsidRPr="00124214" w:rsidRDefault="00D854E0" w:rsidP="00FF54EF">
            <w:pPr>
              <w:pStyle w:val="TableParagraph"/>
              <w:spacing w:line="264" w:lineRule="exact"/>
              <w:ind w:left="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прошлое</w:t>
            </w:r>
            <w:r w:rsidRPr="00124214">
              <w:rPr>
                <w:spacing w:val="-4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и</w:t>
            </w:r>
            <w:r w:rsidRPr="00124214">
              <w:rPr>
                <w:spacing w:val="-2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настоящее»</w:t>
            </w:r>
          </w:p>
        </w:tc>
        <w:tc>
          <w:tcPr>
            <w:tcW w:w="998" w:type="dxa"/>
          </w:tcPr>
          <w:p w:rsidR="00D854E0" w:rsidRPr="00124214" w:rsidRDefault="00D854E0" w:rsidP="00FF54EF">
            <w:pPr>
              <w:pStyle w:val="TableParagraph"/>
              <w:spacing w:before="78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854E0" w:rsidRPr="00124214" w:rsidRDefault="00D854E0" w:rsidP="00FF54EF">
            <w:pPr>
              <w:pStyle w:val="TableParagraph"/>
              <w:spacing w:before="78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spacing w:before="78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spacing w:before="78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17.11.2023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before="78" w:line="292" w:lineRule="auto"/>
              <w:ind w:left="97" w:right="159"/>
              <w:rPr>
                <w:sz w:val="28"/>
                <w:szCs w:val="28"/>
              </w:rPr>
            </w:pPr>
            <w:r w:rsidRPr="00124214">
              <w:rPr>
                <w:spacing w:val="-1"/>
                <w:sz w:val="28"/>
                <w:szCs w:val="28"/>
              </w:rPr>
              <w:t>Контрольная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работа;</w:t>
            </w:r>
          </w:p>
        </w:tc>
      </w:tr>
      <w:tr w:rsidR="00D854E0" w:rsidRPr="00124214" w:rsidTr="00C82F04">
        <w:trPr>
          <w:trHeight w:val="813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spacing w:before="78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40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Помогает</w:t>
            </w:r>
            <w:r w:rsidRPr="00124214">
              <w:rPr>
                <w:spacing w:val="-9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ли</w:t>
            </w:r>
            <w:r w:rsidRPr="00124214">
              <w:rPr>
                <w:spacing w:val="-2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ударение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различать слова?</w:t>
            </w:r>
          </w:p>
        </w:tc>
        <w:tc>
          <w:tcPr>
            <w:tcW w:w="998" w:type="dxa"/>
          </w:tcPr>
          <w:p w:rsidR="00D854E0" w:rsidRPr="00124214" w:rsidRDefault="00D854E0" w:rsidP="00FF54EF">
            <w:pPr>
              <w:pStyle w:val="TableParagraph"/>
              <w:spacing w:before="78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854E0" w:rsidRPr="00124214" w:rsidRDefault="00D854E0" w:rsidP="00FF54EF">
            <w:pPr>
              <w:pStyle w:val="TableParagraph"/>
              <w:spacing w:before="78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spacing w:before="78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spacing w:before="78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24.11.2023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before="78" w:line="292" w:lineRule="auto"/>
              <w:ind w:left="97" w:right="676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813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spacing w:before="78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13.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40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Помогает</w:t>
            </w:r>
            <w:r w:rsidRPr="00124214">
              <w:rPr>
                <w:spacing w:val="-9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ли</w:t>
            </w:r>
            <w:r w:rsidRPr="00124214">
              <w:rPr>
                <w:spacing w:val="-2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ударение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различать слова?</w:t>
            </w:r>
          </w:p>
        </w:tc>
        <w:tc>
          <w:tcPr>
            <w:tcW w:w="998" w:type="dxa"/>
          </w:tcPr>
          <w:p w:rsidR="00D854E0" w:rsidRPr="00124214" w:rsidRDefault="00D854E0" w:rsidP="00FF54EF">
            <w:pPr>
              <w:pStyle w:val="TableParagraph"/>
              <w:spacing w:before="78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854E0" w:rsidRPr="00124214" w:rsidRDefault="00D854E0" w:rsidP="00FF54EF">
            <w:pPr>
              <w:pStyle w:val="TableParagraph"/>
              <w:spacing w:before="78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spacing w:before="78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spacing w:before="78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01.12.2023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before="78" w:line="292" w:lineRule="auto"/>
              <w:ind w:left="97" w:right="676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812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spacing w:before="78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14.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1028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Для</w:t>
            </w:r>
            <w:r w:rsidRPr="00124214">
              <w:rPr>
                <w:spacing w:val="-5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чего</w:t>
            </w:r>
            <w:r w:rsidRPr="00124214">
              <w:rPr>
                <w:spacing w:val="-5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нужны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синонимы?</w:t>
            </w:r>
          </w:p>
        </w:tc>
        <w:tc>
          <w:tcPr>
            <w:tcW w:w="998" w:type="dxa"/>
          </w:tcPr>
          <w:p w:rsidR="00D854E0" w:rsidRPr="00124214" w:rsidRDefault="00D854E0" w:rsidP="00FF54EF">
            <w:pPr>
              <w:pStyle w:val="TableParagraph"/>
              <w:spacing w:before="78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854E0" w:rsidRPr="00124214" w:rsidRDefault="00D854E0" w:rsidP="00FF54EF">
            <w:pPr>
              <w:pStyle w:val="TableParagraph"/>
              <w:spacing w:before="78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spacing w:before="78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spacing w:before="78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08.12.2023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before="78" w:line="292" w:lineRule="auto"/>
              <w:ind w:left="97" w:right="676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813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spacing w:before="78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15.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1028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Для</w:t>
            </w:r>
            <w:r w:rsidRPr="00124214">
              <w:rPr>
                <w:spacing w:val="-5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чего</w:t>
            </w:r>
            <w:r w:rsidRPr="00124214">
              <w:rPr>
                <w:spacing w:val="-5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нужны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синонимы?</w:t>
            </w:r>
          </w:p>
        </w:tc>
        <w:tc>
          <w:tcPr>
            <w:tcW w:w="998" w:type="dxa"/>
          </w:tcPr>
          <w:p w:rsidR="00D854E0" w:rsidRPr="00124214" w:rsidRDefault="00D854E0" w:rsidP="00FF54EF">
            <w:pPr>
              <w:pStyle w:val="TableParagraph"/>
              <w:spacing w:before="78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854E0" w:rsidRPr="00124214" w:rsidRDefault="00D854E0" w:rsidP="00FF54EF">
            <w:pPr>
              <w:pStyle w:val="TableParagraph"/>
              <w:spacing w:before="78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spacing w:before="78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spacing w:before="78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15.12.2023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before="78" w:line="292" w:lineRule="auto"/>
              <w:ind w:left="97" w:right="676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813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spacing w:before="78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16.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1028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Для</w:t>
            </w:r>
            <w:r w:rsidRPr="00124214">
              <w:rPr>
                <w:spacing w:val="-5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чего</w:t>
            </w:r>
            <w:r w:rsidRPr="00124214">
              <w:rPr>
                <w:spacing w:val="-5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нужны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антонимы?</w:t>
            </w:r>
          </w:p>
        </w:tc>
        <w:tc>
          <w:tcPr>
            <w:tcW w:w="998" w:type="dxa"/>
          </w:tcPr>
          <w:p w:rsidR="00D854E0" w:rsidRPr="00124214" w:rsidRDefault="00D854E0" w:rsidP="00FF54EF">
            <w:pPr>
              <w:pStyle w:val="TableParagraph"/>
              <w:spacing w:before="78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854E0" w:rsidRPr="00124214" w:rsidRDefault="00D854E0" w:rsidP="00FF54EF">
            <w:pPr>
              <w:pStyle w:val="TableParagraph"/>
              <w:spacing w:before="78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spacing w:before="78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spacing w:before="78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22.12.2023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before="78" w:line="292" w:lineRule="auto"/>
              <w:ind w:left="97" w:right="676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1093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spacing w:before="74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17.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30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Контрольная работа по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теме</w:t>
            </w:r>
            <w:r w:rsidRPr="00124214">
              <w:rPr>
                <w:spacing w:val="-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«Для</w:t>
            </w:r>
            <w:r w:rsidRPr="00124214">
              <w:rPr>
                <w:spacing w:val="-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чего</w:t>
            </w:r>
            <w:r w:rsidRPr="00124214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124214">
              <w:rPr>
                <w:sz w:val="28"/>
                <w:szCs w:val="28"/>
              </w:rPr>
              <w:t>нужны</w:t>
            </w:r>
            <w:proofErr w:type="gramEnd"/>
          </w:p>
          <w:p w:rsidR="00D854E0" w:rsidRPr="00124214" w:rsidRDefault="00D854E0" w:rsidP="00FF54EF">
            <w:pPr>
              <w:pStyle w:val="TableParagraph"/>
              <w:ind w:left="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синонимы</w:t>
            </w:r>
            <w:r w:rsidRPr="00124214">
              <w:rPr>
                <w:spacing w:val="-2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и антонимы?»</w:t>
            </w:r>
          </w:p>
        </w:tc>
        <w:tc>
          <w:tcPr>
            <w:tcW w:w="998" w:type="dxa"/>
          </w:tcPr>
          <w:p w:rsidR="00D854E0" w:rsidRPr="00124214" w:rsidRDefault="00D854E0" w:rsidP="00FF54EF">
            <w:pPr>
              <w:pStyle w:val="TableParagraph"/>
              <w:spacing w:before="74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854E0" w:rsidRPr="00124214" w:rsidRDefault="00D854E0" w:rsidP="00FF54EF">
            <w:pPr>
              <w:pStyle w:val="TableParagraph"/>
              <w:spacing w:before="74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spacing w:before="74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spacing w:before="74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29.12.2023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before="74" w:line="290" w:lineRule="auto"/>
              <w:ind w:left="97" w:right="726"/>
              <w:rPr>
                <w:sz w:val="28"/>
                <w:szCs w:val="28"/>
              </w:rPr>
            </w:pPr>
            <w:proofErr w:type="gramStart"/>
            <w:r w:rsidRPr="00124214">
              <w:rPr>
                <w:spacing w:val="-1"/>
                <w:sz w:val="28"/>
                <w:szCs w:val="28"/>
              </w:rPr>
              <w:t>Контрол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ьная</w:t>
            </w:r>
            <w:proofErr w:type="gramEnd"/>
          </w:p>
          <w:p w:rsidR="00D854E0" w:rsidRPr="00124214" w:rsidRDefault="00D854E0" w:rsidP="00FF54EF">
            <w:pPr>
              <w:pStyle w:val="TableParagraph"/>
              <w:spacing w:before="2"/>
              <w:ind w:left="9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работа;</w:t>
            </w:r>
          </w:p>
        </w:tc>
      </w:tr>
      <w:tr w:rsidR="00D854E0" w:rsidRPr="00124214" w:rsidTr="00C82F04">
        <w:trPr>
          <w:trHeight w:val="813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18.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99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Как появились</w:t>
            </w:r>
            <w:r w:rsidRPr="00124214">
              <w:rPr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фразеологизмы?</w:t>
            </w:r>
          </w:p>
        </w:tc>
        <w:tc>
          <w:tcPr>
            <w:tcW w:w="998" w:type="dxa"/>
          </w:tcPr>
          <w:p w:rsidR="00D854E0" w:rsidRPr="00124214" w:rsidRDefault="00D854E0" w:rsidP="00FF54EF">
            <w:pPr>
              <w:pStyle w:val="TableParagraph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854E0" w:rsidRPr="00124214" w:rsidRDefault="00D854E0" w:rsidP="00FF54EF">
            <w:pPr>
              <w:pStyle w:val="TableParagraph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12.01.2024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line="292" w:lineRule="auto"/>
              <w:ind w:left="97" w:right="79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812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19.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99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Как появились</w:t>
            </w:r>
            <w:r w:rsidRPr="00124214">
              <w:rPr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фразеологизмы?</w:t>
            </w:r>
          </w:p>
        </w:tc>
        <w:tc>
          <w:tcPr>
            <w:tcW w:w="998" w:type="dxa"/>
          </w:tcPr>
          <w:p w:rsidR="00D854E0" w:rsidRPr="00124214" w:rsidRDefault="00D854E0" w:rsidP="00FF54EF">
            <w:pPr>
              <w:pStyle w:val="TableParagraph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854E0" w:rsidRPr="00124214" w:rsidRDefault="00D854E0" w:rsidP="00FF54EF">
            <w:pPr>
              <w:pStyle w:val="TableParagraph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19.01.2024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line="292" w:lineRule="auto"/>
              <w:ind w:left="97" w:right="79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812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438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Как можно объяснить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значения</w:t>
            </w:r>
            <w:r w:rsidRPr="00124214">
              <w:rPr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слов?</w:t>
            </w:r>
          </w:p>
        </w:tc>
        <w:tc>
          <w:tcPr>
            <w:tcW w:w="998" w:type="dxa"/>
          </w:tcPr>
          <w:p w:rsidR="00D854E0" w:rsidRPr="00124214" w:rsidRDefault="00D854E0" w:rsidP="00FF54EF">
            <w:pPr>
              <w:pStyle w:val="TableParagraph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854E0" w:rsidRPr="00124214" w:rsidRDefault="00D854E0" w:rsidP="00FF54EF">
            <w:pPr>
              <w:pStyle w:val="TableParagraph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26.01.2024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line="292" w:lineRule="auto"/>
              <w:ind w:left="97" w:right="79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812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21.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438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Как можно объяснить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значения</w:t>
            </w:r>
            <w:r w:rsidRPr="00124214">
              <w:rPr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слов?</w:t>
            </w:r>
          </w:p>
        </w:tc>
        <w:tc>
          <w:tcPr>
            <w:tcW w:w="998" w:type="dxa"/>
          </w:tcPr>
          <w:p w:rsidR="00D854E0" w:rsidRPr="00124214" w:rsidRDefault="00D854E0" w:rsidP="00FF54EF">
            <w:pPr>
              <w:pStyle w:val="TableParagraph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854E0" w:rsidRPr="00124214" w:rsidRDefault="00D854E0" w:rsidP="00FF54EF">
            <w:pPr>
              <w:pStyle w:val="TableParagraph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02.02.2024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line="292" w:lineRule="auto"/>
              <w:ind w:left="97" w:right="79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827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22.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13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Встречается</w:t>
            </w:r>
            <w:r w:rsidRPr="00124214">
              <w:rPr>
                <w:spacing w:val="-9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ли</w:t>
            </w:r>
            <w:r w:rsidRPr="00124214">
              <w:rPr>
                <w:spacing w:val="-3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в</w:t>
            </w:r>
            <w:r w:rsidRPr="00124214">
              <w:rPr>
                <w:spacing w:val="-6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сказках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и стихах</w:t>
            </w:r>
            <w:r w:rsidRPr="00124214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124214">
              <w:rPr>
                <w:sz w:val="28"/>
                <w:szCs w:val="28"/>
              </w:rPr>
              <w:t>необычное</w:t>
            </w:r>
            <w:proofErr w:type="gramEnd"/>
          </w:p>
          <w:p w:rsidR="00D854E0" w:rsidRPr="00124214" w:rsidRDefault="00D854E0" w:rsidP="00FF54EF">
            <w:pPr>
              <w:pStyle w:val="TableParagraph"/>
              <w:spacing w:line="270" w:lineRule="exact"/>
              <w:ind w:left="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ударение</w:t>
            </w:r>
          </w:p>
        </w:tc>
        <w:tc>
          <w:tcPr>
            <w:tcW w:w="998" w:type="dxa"/>
          </w:tcPr>
          <w:p w:rsidR="00D854E0" w:rsidRPr="00124214" w:rsidRDefault="00D854E0" w:rsidP="00FF54EF">
            <w:pPr>
              <w:pStyle w:val="TableParagraph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854E0" w:rsidRPr="00124214" w:rsidRDefault="00D854E0" w:rsidP="00FF54EF">
            <w:pPr>
              <w:pStyle w:val="TableParagraph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09.02.2024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line="292" w:lineRule="auto"/>
              <w:ind w:left="97" w:right="79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1933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spacing w:before="74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23.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spacing w:line="264" w:lineRule="exact"/>
              <w:ind w:left="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Практическая</w:t>
            </w:r>
            <w:r w:rsidRPr="00124214">
              <w:rPr>
                <w:spacing w:val="-6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работа</w:t>
            </w:r>
          </w:p>
          <w:p w:rsidR="00D854E0" w:rsidRPr="00124214" w:rsidRDefault="00D854E0" w:rsidP="00FF54EF">
            <w:pPr>
              <w:pStyle w:val="TableParagraph"/>
              <w:ind w:left="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«Учимся</w:t>
            </w:r>
            <w:r w:rsidRPr="00124214">
              <w:rPr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читать</w:t>
            </w:r>
          </w:p>
          <w:p w:rsidR="00D854E0" w:rsidRPr="00124214" w:rsidRDefault="00D854E0" w:rsidP="00FF54EF">
            <w:pPr>
              <w:pStyle w:val="TableParagraph"/>
              <w:ind w:left="7" w:right="539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фрагменты</w:t>
            </w:r>
            <w:r w:rsidRPr="00124214">
              <w:rPr>
                <w:spacing w:val="-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стихов,</w:t>
            </w:r>
            <w:r w:rsidRPr="00124214">
              <w:rPr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в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которых есть слова с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необычным</w:t>
            </w:r>
            <w:r w:rsidRPr="00124214">
              <w:rPr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произношением</w:t>
            </w:r>
            <w:r w:rsidRPr="00124214">
              <w:rPr>
                <w:spacing w:val="-4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и</w:t>
            </w:r>
          </w:p>
          <w:p w:rsidR="00D854E0" w:rsidRPr="00124214" w:rsidRDefault="00D854E0" w:rsidP="00FF54EF">
            <w:pPr>
              <w:pStyle w:val="TableParagraph"/>
              <w:spacing w:line="270" w:lineRule="exact"/>
              <w:ind w:left="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ударением</w:t>
            </w:r>
          </w:p>
        </w:tc>
        <w:tc>
          <w:tcPr>
            <w:tcW w:w="998" w:type="dxa"/>
          </w:tcPr>
          <w:p w:rsidR="00D854E0" w:rsidRPr="00124214" w:rsidRDefault="00D854E0" w:rsidP="00FF54EF">
            <w:pPr>
              <w:pStyle w:val="TableParagraph"/>
              <w:spacing w:before="74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854E0" w:rsidRPr="00124214" w:rsidRDefault="00D854E0" w:rsidP="00FF54EF">
            <w:pPr>
              <w:pStyle w:val="TableParagraph"/>
              <w:spacing w:before="74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spacing w:before="74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spacing w:before="74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16.02.2024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before="74" w:line="290" w:lineRule="auto"/>
              <w:ind w:left="97" w:right="187"/>
              <w:rPr>
                <w:sz w:val="28"/>
                <w:szCs w:val="28"/>
              </w:rPr>
            </w:pPr>
            <w:r w:rsidRPr="00124214">
              <w:rPr>
                <w:spacing w:val="-1"/>
                <w:sz w:val="28"/>
                <w:szCs w:val="28"/>
              </w:rPr>
              <w:t>Практическая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работа</w:t>
            </w:r>
          </w:p>
        </w:tc>
      </w:tr>
      <w:tr w:rsidR="00D854E0" w:rsidRPr="00124214" w:rsidTr="00C82F04">
        <w:trPr>
          <w:trHeight w:val="812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24.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spacing w:line="262" w:lineRule="exact"/>
              <w:ind w:left="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Учимся</w:t>
            </w:r>
            <w:r w:rsidRPr="00124214">
              <w:rPr>
                <w:spacing w:val="-3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вести</w:t>
            </w:r>
            <w:r w:rsidRPr="00124214">
              <w:rPr>
                <w:spacing w:val="-2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диалог</w:t>
            </w:r>
          </w:p>
        </w:tc>
        <w:tc>
          <w:tcPr>
            <w:tcW w:w="998" w:type="dxa"/>
          </w:tcPr>
          <w:p w:rsidR="00D854E0" w:rsidRPr="00124214" w:rsidRDefault="00D854E0" w:rsidP="00FF54EF">
            <w:pPr>
              <w:pStyle w:val="TableParagraph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854E0" w:rsidRPr="00124214" w:rsidRDefault="00D854E0" w:rsidP="00FF54EF">
            <w:pPr>
              <w:pStyle w:val="TableParagraph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01.03.2024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line="292" w:lineRule="auto"/>
              <w:ind w:left="97" w:right="79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813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25.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spacing w:line="262" w:lineRule="exact"/>
              <w:ind w:left="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Учимся</w:t>
            </w:r>
            <w:r w:rsidRPr="00124214">
              <w:rPr>
                <w:spacing w:val="-3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вести</w:t>
            </w:r>
            <w:r w:rsidRPr="00124214">
              <w:rPr>
                <w:spacing w:val="-2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диалог</w:t>
            </w:r>
          </w:p>
        </w:tc>
        <w:tc>
          <w:tcPr>
            <w:tcW w:w="998" w:type="dxa"/>
          </w:tcPr>
          <w:p w:rsidR="00D854E0" w:rsidRPr="00124214" w:rsidRDefault="00D854E0" w:rsidP="00FF54EF">
            <w:pPr>
              <w:pStyle w:val="TableParagraph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854E0" w:rsidRPr="00124214" w:rsidRDefault="00D854E0" w:rsidP="00FF54EF">
            <w:pPr>
              <w:pStyle w:val="TableParagraph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15.03.2024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line="292" w:lineRule="auto"/>
              <w:ind w:left="97" w:right="79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812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26.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2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Составляем развернутое</w:t>
            </w:r>
            <w:r w:rsidRPr="00124214">
              <w:rPr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толкование</w:t>
            </w:r>
            <w:r w:rsidRPr="00124214">
              <w:rPr>
                <w:spacing w:val="-6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значения</w:t>
            </w:r>
            <w:r w:rsidRPr="00124214">
              <w:rPr>
                <w:spacing w:val="-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слов</w:t>
            </w:r>
          </w:p>
        </w:tc>
        <w:tc>
          <w:tcPr>
            <w:tcW w:w="998" w:type="dxa"/>
          </w:tcPr>
          <w:p w:rsidR="00D854E0" w:rsidRPr="00124214" w:rsidRDefault="00D854E0" w:rsidP="00FF54EF">
            <w:pPr>
              <w:pStyle w:val="TableParagraph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854E0" w:rsidRPr="00124214" w:rsidRDefault="00D854E0" w:rsidP="00FF54EF">
            <w:pPr>
              <w:pStyle w:val="TableParagraph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22.03.2024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line="292" w:lineRule="auto"/>
              <w:ind w:left="97" w:right="79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1103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23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Контрольная работа по</w:t>
            </w:r>
            <w:r w:rsidRPr="00124214">
              <w:rPr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теме</w:t>
            </w:r>
            <w:r w:rsidRPr="00124214">
              <w:rPr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«Составляем</w:t>
            </w:r>
            <w:r w:rsidRPr="00124214">
              <w:rPr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spacing w:val="-1"/>
                <w:sz w:val="28"/>
                <w:szCs w:val="28"/>
              </w:rPr>
              <w:t>развернутое</w:t>
            </w:r>
            <w:r w:rsidRPr="00124214">
              <w:rPr>
                <w:spacing w:val="-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толкование</w:t>
            </w:r>
          </w:p>
          <w:p w:rsidR="00D854E0" w:rsidRPr="00124214" w:rsidRDefault="00D854E0" w:rsidP="00FF54EF">
            <w:pPr>
              <w:pStyle w:val="TableParagraph"/>
              <w:spacing w:line="270" w:lineRule="exact"/>
              <w:ind w:left="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значения</w:t>
            </w:r>
            <w:r w:rsidRPr="00124214">
              <w:rPr>
                <w:spacing w:val="3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слов»</w:t>
            </w:r>
          </w:p>
        </w:tc>
        <w:tc>
          <w:tcPr>
            <w:tcW w:w="998" w:type="dxa"/>
          </w:tcPr>
          <w:p w:rsidR="00D854E0" w:rsidRPr="00124214" w:rsidRDefault="00D854E0" w:rsidP="00FF54EF">
            <w:pPr>
              <w:pStyle w:val="TableParagraph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854E0" w:rsidRPr="00124214" w:rsidRDefault="00D854E0" w:rsidP="00FF54EF">
            <w:pPr>
              <w:pStyle w:val="TableParagraph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15.03.2024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line="290" w:lineRule="auto"/>
              <w:ind w:left="97" w:right="719"/>
              <w:rPr>
                <w:sz w:val="28"/>
                <w:szCs w:val="28"/>
              </w:rPr>
            </w:pPr>
            <w:proofErr w:type="gramStart"/>
            <w:r w:rsidRPr="00124214">
              <w:rPr>
                <w:sz w:val="28"/>
                <w:szCs w:val="28"/>
              </w:rPr>
              <w:t>Контрол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ьная</w:t>
            </w:r>
            <w:proofErr w:type="gramEnd"/>
            <w:r w:rsidRPr="00124214">
              <w:rPr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работа</w:t>
            </w:r>
          </w:p>
        </w:tc>
      </w:tr>
      <w:tr w:rsidR="00D854E0" w:rsidRPr="00124214" w:rsidTr="00C82F04">
        <w:trPr>
          <w:trHeight w:val="812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28.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436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Устанавливаем связь</w:t>
            </w:r>
            <w:r w:rsidRPr="00124214">
              <w:rPr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предложений</w:t>
            </w:r>
            <w:r w:rsidRPr="00124214">
              <w:rPr>
                <w:spacing w:val="-2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в</w:t>
            </w:r>
            <w:r w:rsidRPr="00124214">
              <w:rPr>
                <w:spacing w:val="-6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тексте</w:t>
            </w:r>
          </w:p>
        </w:tc>
        <w:tc>
          <w:tcPr>
            <w:tcW w:w="998" w:type="dxa"/>
          </w:tcPr>
          <w:p w:rsidR="00D854E0" w:rsidRPr="00124214" w:rsidRDefault="00D854E0" w:rsidP="00FF54EF">
            <w:pPr>
              <w:pStyle w:val="TableParagraph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854E0" w:rsidRPr="00124214" w:rsidRDefault="00D854E0" w:rsidP="00FF54EF">
            <w:pPr>
              <w:pStyle w:val="TableParagraph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05.04.2024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line="292" w:lineRule="auto"/>
              <w:ind w:left="97" w:right="79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813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29.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436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Устанавливаем связь</w:t>
            </w:r>
            <w:r w:rsidRPr="00124214">
              <w:rPr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предложений</w:t>
            </w:r>
            <w:r w:rsidRPr="00124214">
              <w:rPr>
                <w:spacing w:val="-2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в</w:t>
            </w:r>
            <w:r w:rsidRPr="00124214">
              <w:rPr>
                <w:spacing w:val="-6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тексте</w:t>
            </w:r>
          </w:p>
        </w:tc>
        <w:tc>
          <w:tcPr>
            <w:tcW w:w="998" w:type="dxa"/>
          </w:tcPr>
          <w:p w:rsidR="00D854E0" w:rsidRPr="00124214" w:rsidRDefault="00D854E0" w:rsidP="00FF54EF">
            <w:pPr>
              <w:pStyle w:val="TableParagraph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854E0" w:rsidRPr="00124214" w:rsidRDefault="00D854E0" w:rsidP="00FF54EF">
            <w:pPr>
              <w:pStyle w:val="TableParagraph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12.04.2024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line="292" w:lineRule="auto"/>
              <w:ind w:left="97" w:right="79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827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30.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456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Создаем текст</w:t>
            </w:r>
            <w:proofErr w:type="gramStart"/>
            <w:r w:rsidRPr="00124214">
              <w:rPr>
                <w:sz w:val="28"/>
                <w:szCs w:val="28"/>
              </w:rPr>
              <w:t>ы-</w:t>
            </w:r>
            <w:proofErr w:type="gramEnd"/>
            <w:r w:rsidRPr="00124214">
              <w:rPr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инструкции</w:t>
            </w:r>
            <w:r w:rsidRPr="00124214">
              <w:rPr>
                <w:spacing w:val="-6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и</w:t>
            </w:r>
            <w:r w:rsidRPr="00124214">
              <w:rPr>
                <w:spacing w:val="-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тексты-</w:t>
            </w:r>
          </w:p>
          <w:p w:rsidR="00D854E0" w:rsidRPr="00124214" w:rsidRDefault="00D854E0" w:rsidP="00FF54EF">
            <w:pPr>
              <w:pStyle w:val="TableParagraph"/>
              <w:spacing w:line="270" w:lineRule="exact"/>
              <w:ind w:left="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повествования</w:t>
            </w:r>
          </w:p>
        </w:tc>
        <w:tc>
          <w:tcPr>
            <w:tcW w:w="998" w:type="dxa"/>
          </w:tcPr>
          <w:p w:rsidR="00D854E0" w:rsidRPr="00124214" w:rsidRDefault="00D854E0" w:rsidP="00FF54EF">
            <w:pPr>
              <w:pStyle w:val="TableParagraph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854E0" w:rsidRPr="00124214" w:rsidRDefault="00D854E0" w:rsidP="00FF54EF">
            <w:pPr>
              <w:pStyle w:val="TableParagraph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19.04.2024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line="292" w:lineRule="auto"/>
              <w:ind w:left="97" w:right="79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827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31.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456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Создаем текст</w:t>
            </w:r>
            <w:proofErr w:type="gramStart"/>
            <w:r w:rsidRPr="00124214">
              <w:rPr>
                <w:sz w:val="28"/>
                <w:szCs w:val="28"/>
              </w:rPr>
              <w:t>ы-</w:t>
            </w:r>
            <w:proofErr w:type="gramEnd"/>
            <w:r w:rsidRPr="00124214">
              <w:rPr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инструкции</w:t>
            </w:r>
            <w:r w:rsidRPr="00124214">
              <w:rPr>
                <w:spacing w:val="-6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и</w:t>
            </w:r>
            <w:r w:rsidRPr="00124214">
              <w:rPr>
                <w:spacing w:val="-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тексты-</w:t>
            </w:r>
          </w:p>
          <w:p w:rsidR="00D854E0" w:rsidRPr="00124214" w:rsidRDefault="00D854E0" w:rsidP="00FF54EF">
            <w:pPr>
              <w:pStyle w:val="TableParagraph"/>
              <w:spacing w:line="270" w:lineRule="exact"/>
              <w:ind w:left="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повествования</w:t>
            </w:r>
          </w:p>
        </w:tc>
        <w:tc>
          <w:tcPr>
            <w:tcW w:w="998" w:type="dxa"/>
          </w:tcPr>
          <w:p w:rsidR="00D854E0" w:rsidRPr="00124214" w:rsidRDefault="00D854E0" w:rsidP="00FF54EF">
            <w:pPr>
              <w:pStyle w:val="TableParagraph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854E0" w:rsidRPr="00124214" w:rsidRDefault="00D854E0" w:rsidP="00FF54EF">
            <w:pPr>
              <w:pStyle w:val="TableParagraph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26.04.2024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line="292" w:lineRule="auto"/>
              <w:ind w:left="97" w:right="79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1381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32.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16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Представление</w:t>
            </w:r>
            <w:r w:rsidRPr="00124214">
              <w:rPr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результатов</w:t>
            </w:r>
            <w:r w:rsidRPr="00124214">
              <w:rPr>
                <w:spacing w:val="-1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выполнения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проектных</w:t>
            </w:r>
            <w:r w:rsidRPr="00124214">
              <w:rPr>
                <w:spacing w:val="-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заданий.</w:t>
            </w:r>
          </w:p>
          <w:p w:rsidR="00D854E0" w:rsidRPr="00124214" w:rsidRDefault="00D854E0" w:rsidP="00FF54EF">
            <w:pPr>
              <w:pStyle w:val="TableParagraph"/>
              <w:spacing w:line="270" w:lineRule="atLeast"/>
              <w:ind w:left="7" w:right="20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Презентация проектов о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lastRenderedPageBreak/>
              <w:t>посещении музея</w:t>
            </w:r>
          </w:p>
        </w:tc>
        <w:tc>
          <w:tcPr>
            <w:tcW w:w="998" w:type="dxa"/>
          </w:tcPr>
          <w:p w:rsidR="00D854E0" w:rsidRPr="00124214" w:rsidRDefault="00D854E0" w:rsidP="00FF54EF">
            <w:pPr>
              <w:pStyle w:val="TableParagraph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79" w:type="dxa"/>
          </w:tcPr>
          <w:p w:rsidR="00D854E0" w:rsidRPr="00124214" w:rsidRDefault="00D854E0" w:rsidP="00FF54EF">
            <w:pPr>
              <w:pStyle w:val="TableParagraph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08.05.2024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line="292" w:lineRule="auto"/>
              <w:ind w:left="97" w:right="79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FD2097" w:rsidTr="00C82F04">
        <w:trPr>
          <w:trHeight w:val="1766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spacing w:before="74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13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Творческая проверочная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работа «Что мне больше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всего понравилось на</w:t>
            </w:r>
            <w:r w:rsidRPr="00124214">
              <w:rPr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уроках</w:t>
            </w:r>
            <w:r w:rsidRPr="00124214">
              <w:rPr>
                <w:spacing w:val="-6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русского</w:t>
            </w:r>
            <w:r w:rsidRPr="00124214">
              <w:rPr>
                <w:spacing w:val="-10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родного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языка</w:t>
            </w:r>
            <w:r w:rsidRPr="00124214">
              <w:rPr>
                <w:spacing w:val="-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в</w:t>
            </w:r>
            <w:r w:rsidRPr="00124214">
              <w:rPr>
                <w:spacing w:val="-2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этом</w:t>
            </w:r>
            <w:r w:rsidRPr="00124214">
              <w:rPr>
                <w:spacing w:val="-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году?</w:t>
            </w:r>
          </w:p>
        </w:tc>
        <w:tc>
          <w:tcPr>
            <w:tcW w:w="998" w:type="dxa"/>
          </w:tcPr>
          <w:p w:rsidR="00D854E0" w:rsidRPr="00124214" w:rsidRDefault="00D854E0" w:rsidP="00FF54EF">
            <w:pPr>
              <w:pStyle w:val="TableParagraph"/>
              <w:spacing w:before="74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854E0" w:rsidRPr="00124214" w:rsidRDefault="00D854E0" w:rsidP="00FF54EF">
            <w:pPr>
              <w:pStyle w:val="TableParagraph"/>
              <w:spacing w:before="74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spacing w:before="74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spacing w:before="74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17.05.2024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before="74" w:line="292" w:lineRule="auto"/>
              <w:ind w:left="97" w:right="740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  <w:r w:rsidRPr="00124214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124214">
              <w:rPr>
                <w:spacing w:val="-1"/>
                <w:sz w:val="28"/>
                <w:szCs w:val="28"/>
              </w:rPr>
              <w:t>письмен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ный</w:t>
            </w:r>
            <w:proofErr w:type="gramEnd"/>
          </w:p>
          <w:p w:rsidR="00D854E0" w:rsidRPr="00124214" w:rsidRDefault="00D854E0" w:rsidP="00FF54EF">
            <w:pPr>
              <w:pStyle w:val="TableParagraph"/>
              <w:spacing w:line="271" w:lineRule="exact"/>
              <w:ind w:left="97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опрос</w:t>
            </w:r>
          </w:p>
        </w:tc>
      </w:tr>
      <w:tr w:rsidR="00D854E0" w:rsidRPr="00124214" w:rsidTr="00C82F04">
        <w:trPr>
          <w:trHeight w:val="812"/>
        </w:trPr>
        <w:tc>
          <w:tcPr>
            <w:tcW w:w="960" w:type="dxa"/>
          </w:tcPr>
          <w:p w:rsidR="00D854E0" w:rsidRPr="00124214" w:rsidRDefault="00D854E0" w:rsidP="00FF54EF">
            <w:pPr>
              <w:pStyle w:val="TableParagraph"/>
              <w:ind w:left="8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34.</w:t>
            </w:r>
          </w:p>
        </w:tc>
        <w:tc>
          <w:tcPr>
            <w:tcW w:w="2457" w:type="dxa"/>
          </w:tcPr>
          <w:p w:rsidR="00D854E0" w:rsidRPr="00124214" w:rsidRDefault="00D854E0" w:rsidP="00FF54EF">
            <w:pPr>
              <w:pStyle w:val="TableParagraph"/>
              <w:ind w:left="7" w:right="1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Игра-обобщение «Поиски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клада»</w:t>
            </w:r>
          </w:p>
        </w:tc>
        <w:tc>
          <w:tcPr>
            <w:tcW w:w="998" w:type="dxa"/>
          </w:tcPr>
          <w:p w:rsidR="00D854E0" w:rsidRPr="00124214" w:rsidRDefault="00D854E0" w:rsidP="00FF54EF">
            <w:pPr>
              <w:pStyle w:val="TableParagraph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854E0" w:rsidRPr="00124214" w:rsidRDefault="00D854E0" w:rsidP="00FF54EF">
            <w:pPr>
              <w:pStyle w:val="TableParagraph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24.05.2024</w:t>
            </w: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spacing w:line="292" w:lineRule="auto"/>
              <w:ind w:left="97" w:right="793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Устный</w:t>
            </w:r>
            <w:r w:rsidRPr="00124214">
              <w:rPr>
                <w:spacing w:val="-58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опрос;</w:t>
            </w:r>
          </w:p>
        </w:tc>
      </w:tr>
      <w:tr w:rsidR="00D854E0" w:rsidRPr="00124214" w:rsidTr="00C82F04">
        <w:trPr>
          <w:trHeight w:val="813"/>
        </w:trPr>
        <w:tc>
          <w:tcPr>
            <w:tcW w:w="3417" w:type="dxa"/>
            <w:gridSpan w:val="2"/>
          </w:tcPr>
          <w:p w:rsidR="00D854E0" w:rsidRPr="00124214" w:rsidRDefault="00D854E0" w:rsidP="00FF54EF">
            <w:pPr>
              <w:pStyle w:val="TableParagraph"/>
              <w:ind w:left="6" w:right="271"/>
              <w:rPr>
                <w:sz w:val="28"/>
                <w:szCs w:val="28"/>
              </w:rPr>
            </w:pPr>
            <w:r w:rsidRPr="00124214">
              <w:rPr>
                <w:spacing w:val="-1"/>
                <w:sz w:val="28"/>
                <w:szCs w:val="28"/>
              </w:rPr>
              <w:t>ОБЩЕЕ</w:t>
            </w:r>
            <w:r w:rsidRPr="00124214">
              <w:rPr>
                <w:spacing w:val="-14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КОЛИЧЕСТВО</w:t>
            </w:r>
            <w:r w:rsidRPr="00124214">
              <w:rPr>
                <w:spacing w:val="-11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ЧАСОВ</w:t>
            </w:r>
            <w:r w:rsidRPr="00124214">
              <w:rPr>
                <w:spacing w:val="-57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ПО</w:t>
            </w:r>
            <w:r w:rsidRPr="00124214">
              <w:rPr>
                <w:spacing w:val="-4"/>
                <w:sz w:val="28"/>
                <w:szCs w:val="28"/>
              </w:rPr>
              <w:t xml:space="preserve"> </w:t>
            </w:r>
            <w:r w:rsidRPr="00124214">
              <w:rPr>
                <w:sz w:val="28"/>
                <w:szCs w:val="28"/>
              </w:rPr>
              <w:t>ПРОГРАММЕ</w:t>
            </w:r>
          </w:p>
        </w:tc>
        <w:tc>
          <w:tcPr>
            <w:tcW w:w="998" w:type="dxa"/>
          </w:tcPr>
          <w:p w:rsidR="00D854E0" w:rsidRPr="00124214" w:rsidRDefault="00D854E0" w:rsidP="00FF54EF">
            <w:pPr>
              <w:pStyle w:val="TableParagraph"/>
              <w:ind w:left="84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34</w:t>
            </w:r>
          </w:p>
        </w:tc>
        <w:tc>
          <w:tcPr>
            <w:tcW w:w="1979" w:type="dxa"/>
          </w:tcPr>
          <w:p w:rsidR="00D854E0" w:rsidRPr="00124214" w:rsidRDefault="00D854E0" w:rsidP="00FF54EF">
            <w:pPr>
              <w:pStyle w:val="TableParagraph"/>
              <w:ind w:left="85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D854E0" w:rsidRPr="00124214" w:rsidRDefault="00D854E0" w:rsidP="00FF54EF">
            <w:pPr>
              <w:pStyle w:val="TableParagraph"/>
              <w:ind w:left="91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54E0" w:rsidRPr="00124214" w:rsidRDefault="00D854E0" w:rsidP="00FF54E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854E0" w:rsidRPr="00124214" w:rsidRDefault="00D854E0" w:rsidP="00FF54E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675125" w:rsidRPr="00124214" w:rsidRDefault="00675125" w:rsidP="00675125">
      <w:pPr>
        <w:pStyle w:val="TableParagraph"/>
        <w:jc w:val="center"/>
        <w:rPr>
          <w:b/>
          <w:color w:val="7030A0"/>
          <w:sz w:val="28"/>
          <w:szCs w:val="28"/>
        </w:rPr>
      </w:pPr>
    </w:p>
    <w:p w:rsidR="00C0513F" w:rsidRDefault="00C0513F" w:rsidP="006B6E18">
      <w:pPr>
        <w:pStyle w:val="TableParagraph"/>
        <w:jc w:val="center"/>
        <w:rPr>
          <w:b/>
          <w:sz w:val="28"/>
          <w:szCs w:val="28"/>
        </w:rPr>
      </w:pPr>
    </w:p>
    <w:p w:rsidR="00C0513F" w:rsidRDefault="00C0513F" w:rsidP="006B6E18">
      <w:pPr>
        <w:pStyle w:val="TableParagraph"/>
        <w:jc w:val="center"/>
        <w:rPr>
          <w:b/>
          <w:sz w:val="28"/>
          <w:szCs w:val="28"/>
        </w:rPr>
      </w:pPr>
    </w:p>
    <w:p w:rsidR="00C0513F" w:rsidRDefault="00C0513F" w:rsidP="006B6E18">
      <w:pPr>
        <w:pStyle w:val="TableParagraph"/>
        <w:jc w:val="center"/>
        <w:rPr>
          <w:b/>
          <w:sz w:val="28"/>
          <w:szCs w:val="28"/>
        </w:rPr>
      </w:pPr>
    </w:p>
    <w:p w:rsidR="006B62FB" w:rsidRDefault="006B62FB" w:rsidP="006B6E18">
      <w:pPr>
        <w:pStyle w:val="TableParagraph"/>
        <w:jc w:val="center"/>
        <w:rPr>
          <w:b/>
          <w:sz w:val="28"/>
          <w:szCs w:val="28"/>
        </w:rPr>
      </w:pPr>
    </w:p>
    <w:p w:rsidR="00C22D3D" w:rsidRPr="00124214" w:rsidRDefault="00C22D3D" w:rsidP="006B6E18">
      <w:pPr>
        <w:pStyle w:val="TableParagraph"/>
        <w:jc w:val="center"/>
        <w:rPr>
          <w:b/>
          <w:sz w:val="28"/>
          <w:szCs w:val="28"/>
        </w:rPr>
      </w:pPr>
      <w:r w:rsidRPr="00124214">
        <w:rPr>
          <w:b/>
          <w:sz w:val="28"/>
          <w:szCs w:val="28"/>
        </w:rPr>
        <w:t>ПОУРОЧНОЕ ПЛАНИРОВАНИЕ</w:t>
      </w:r>
    </w:p>
    <w:p w:rsidR="00C22D3D" w:rsidRDefault="00C22D3D" w:rsidP="006B6E18">
      <w:pPr>
        <w:pStyle w:val="TableParagraph"/>
        <w:jc w:val="center"/>
        <w:rPr>
          <w:b/>
          <w:sz w:val="28"/>
          <w:szCs w:val="28"/>
        </w:rPr>
      </w:pPr>
      <w:r w:rsidRPr="00124214">
        <w:rPr>
          <w:b/>
          <w:sz w:val="28"/>
          <w:szCs w:val="28"/>
        </w:rPr>
        <w:t>3</w:t>
      </w:r>
      <w:proofErr w:type="gramStart"/>
      <w:r w:rsidRPr="00124214">
        <w:rPr>
          <w:b/>
          <w:sz w:val="28"/>
          <w:szCs w:val="28"/>
        </w:rPr>
        <w:t xml:space="preserve"> </w:t>
      </w:r>
      <w:r w:rsidR="000A61B0">
        <w:rPr>
          <w:b/>
          <w:sz w:val="28"/>
          <w:szCs w:val="28"/>
        </w:rPr>
        <w:t>А</w:t>
      </w:r>
      <w:proofErr w:type="gramEnd"/>
      <w:r w:rsidRPr="00124214">
        <w:rPr>
          <w:b/>
          <w:sz w:val="28"/>
          <w:szCs w:val="28"/>
        </w:rPr>
        <w:t xml:space="preserve"> класс</w:t>
      </w:r>
    </w:p>
    <w:p w:rsidR="006B6E18" w:rsidRDefault="006B6E18" w:rsidP="006B6E18">
      <w:pPr>
        <w:pStyle w:val="TableParagraph"/>
        <w:jc w:val="center"/>
        <w:rPr>
          <w:b/>
          <w:color w:val="7030A0"/>
          <w:sz w:val="28"/>
          <w:szCs w:val="28"/>
        </w:rPr>
      </w:pPr>
    </w:p>
    <w:tbl>
      <w:tblPr>
        <w:tblW w:w="15736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7285"/>
        <w:gridCol w:w="1108"/>
        <w:gridCol w:w="992"/>
        <w:gridCol w:w="876"/>
        <w:gridCol w:w="1476"/>
        <w:gridCol w:w="3318"/>
      </w:tblGrid>
      <w:tr w:rsidR="006B62FB" w:rsidRPr="006B62FB" w:rsidTr="00C82F04"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Pr="006B62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62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Наименование разделов и тем программы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 изучения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Виды, формы контроля</w:t>
            </w:r>
          </w:p>
        </w:tc>
      </w:tr>
      <w:tr w:rsidR="006B62FB" w:rsidRPr="006B62FB" w:rsidTr="00C82F04">
        <w:tc>
          <w:tcPr>
            <w:tcW w:w="6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62FB" w:rsidRPr="006B62FB" w:rsidRDefault="006B62FB" w:rsidP="006B6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62FB" w:rsidRPr="006B62FB" w:rsidRDefault="006B62FB" w:rsidP="006B6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к/</w:t>
            </w:r>
            <w:proofErr w:type="gramStart"/>
            <w:r w:rsidRPr="006B62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</w:t>
            </w:r>
            <w:proofErr w:type="gram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B62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</w:t>
            </w:r>
            <w:proofErr w:type="gramEnd"/>
            <w:r w:rsidRPr="006B62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/р</w:t>
            </w: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62FB" w:rsidRPr="006B62FB" w:rsidRDefault="006B62FB" w:rsidP="006B6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62FB" w:rsidRPr="006B62FB" w:rsidRDefault="006B62FB" w:rsidP="006B6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B62FB" w:rsidRPr="006B62FB" w:rsidTr="00C82F04">
        <w:tc>
          <w:tcPr>
            <w:tcW w:w="6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Где путь прямой, там не езди по кривой. Пословицы, поговорки в современной ситуации речевого общения.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8.09.</w:t>
            </w:r>
            <w:r w:rsidR="00C82F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23г.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Устный опрос; </w:t>
            </w:r>
            <w:r w:rsidRPr="006B62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Письменный контроль;</w:t>
            </w:r>
          </w:p>
        </w:tc>
      </w:tr>
      <w:tr w:rsidR="006B62FB" w:rsidRPr="006B62FB" w:rsidTr="00C82F04">
        <w:tc>
          <w:tcPr>
            <w:tcW w:w="68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Кто друг прямой, тот брат родной. Слова, связанные с особенностями мировосприятия и отношений между людьми (правда </w:t>
            </w:r>
            <w:proofErr w:type="gramStart"/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–л</w:t>
            </w:r>
            <w:proofErr w:type="gramEnd"/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ожь, друг – недруг, брат –братство – побратим).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15.09</w:t>
            </w:r>
          </w:p>
          <w:p w:rsidR="006B62FB" w:rsidRPr="006B62FB" w:rsidRDefault="006B62FB" w:rsidP="006B6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Устный опрос; </w:t>
            </w:r>
            <w:r w:rsidRPr="006B62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Письменный контроль;</w:t>
            </w:r>
          </w:p>
        </w:tc>
      </w:tr>
      <w:tr w:rsidR="006B62FB" w:rsidRPr="006B62FB" w:rsidTr="00C82F04">
        <w:tc>
          <w:tcPr>
            <w:tcW w:w="68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Дождик вымочит, а красно солнышко высушит. Слова, называющие природные явления. Образные названия солнышка, дождя.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22.09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Устный опрос; </w:t>
            </w:r>
            <w:r w:rsidRPr="006B62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Письменный контроль;</w:t>
            </w:r>
          </w:p>
        </w:tc>
      </w:tr>
      <w:tr w:rsidR="006B62FB" w:rsidRPr="006B62FB" w:rsidTr="00C82F04">
        <w:tc>
          <w:tcPr>
            <w:tcW w:w="68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Сошлись два друга – мороз да вьюга. Образные названия </w:t>
            </w:r>
            <w:r w:rsidRPr="006B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мороза, вьюги.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29.09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Устный опрос; </w:t>
            </w:r>
            <w:r w:rsidRPr="006B62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Письменный контроль;</w:t>
            </w:r>
          </w:p>
        </w:tc>
      </w:tr>
      <w:tr w:rsidR="006B62FB" w:rsidRPr="006B62FB" w:rsidTr="00C82F04"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Ветер без крыльев летает. Образные названия ветра.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5.10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Устный опрос; </w:t>
            </w:r>
            <w:r w:rsidRPr="006B62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Письменный контроль;</w:t>
            </w:r>
          </w:p>
        </w:tc>
      </w:tr>
      <w:tr w:rsidR="006B62FB" w:rsidRPr="006B62FB" w:rsidTr="00C82F04">
        <w:tc>
          <w:tcPr>
            <w:tcW w:w="68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Какой лес без чудес. Образные названия растений.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12.10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Устный опрос; </w:t>
            </w:r>
            <w:r w:rsidRPr="006B62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Письменный контроль;</w:t>
            </w:r>
          </w:p>
        </w:tc>
      </w:tr>
      <w:tr w:rsidR="006B62FB" w:rsidRPr="006B62FB" w:rsidTr="00C82F04">
        <w:tc>
          <w:tcPr>
            <w:tcW w:w="68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Дело мастера боится. Слова, называющие занятия людей </w:t>
            </w:r>
            <w:r w:rsidRPr="006B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(ямщик, извозчик, коробейник, лавочник).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19.10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Устный опрос; </w:t>
            </w:r>
            <w:r w:rsidRPr="006B62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Письменный контроль;</w:t>
            </w:r>
          </w:p>
        </w:tc>
      </w:tr>
      <w:tr w:rsidR="006B62FB" w:rsidRPr="006B62FB" w:rsidTr="00C82F04">
        <w:tc>
          <w:tcPr>
            <w:tcW w:w="68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Проектное задание: «Откуда в русском языке эта фамилия»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26.10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Проект;</w:t>
            </w:r>
          </w:p>
        </w:tc>
      </w:tr>
      <w:tr w:rsidR="006B62FB" w:rsidRPr="006B62FB" w:rsidTr="00C82F04">
        <w:tc>
          <w:tcPr>
            <w:tcW w:w="68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Заиграйте мои гусли. Слова, называющие музыкальные инструменты (балалайка, гусли, гармонь).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9.11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Устный опрос; </w:t>
            </w:r>
            <w:r w:rsidRPr="006B62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Письменный контроль;</w:t>
            </w:r>
          </w:p>
        </w:tc>
      </w:tr>
      <w:tr w:rsidR="006B62FB" w:rsidRPr="006B62FB" w:rsidTr="00C82F04">
        <w:tc>
          <w:tcPr>
            <w:tcW w:w="68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Что ни город, то </w:t>
            </w:r>
            <w:proofErr w:type="gramStart"/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норов</w:t>
            </w:r>
            <w:proofErr w:type="gramEnd"/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 Названия старинных русских городов, сведения о происхождении этих названий.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16.11.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Устный опрос; </w:t>
            </w:r>
            <w:r w:rsidRPr="006B62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Письменный контроль;</w:t>
            </w:r>
          </w:p>
        </w:tc>
      </w:tr>
      <w:tr w:rsidR="006B62FB" w:rsidRPr="006B62FB" w:rsidTr="00C82F04">
        <w:tc>
          <w:tcPr>
            <w:tcW w:w="68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 земли ясно солнце, у человека – слово. Эпитеты и сравнения. Списывание отрывка фольклорного текста с творческим заданием.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Устный опрос; </w:t>
            </w:r>
            <w:r w:rsidRPr="006B62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Письменный контроль;</w:t>
            </w:r>
          </w:p>
        </w:tc>
      </w:tr>
      <w:tr w:rsidR="006B62FB" w:rsidRPr="006B62FB" w:rsidTr="00C82F04">
        <w:tc>
          <w:tcPr>
            <w:tcW w:w="68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Проектное задание: «История моего имени и фамилии»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30.11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Проект;</w:t>
            </w:r>
          </w:p>
        </w:tc>
      </w:tr>
      <w:tr w:rsidR="006B62FB" w:rsidRPr="006B62FB" w:rsidTr="00C82F04">
        <w:tc>
          <w:tcPr>
            <w:tcW w:w="68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по разделу «Русский язык: прошлое и настоящее»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7.12.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работа;</w:t>
            </w:r>
          </w:p>
        </w:tc>
      </w:tr>
      <w:tr w:rsidR="006B62FB" w:rsidRPr="006B62FB" w:rsidTr="00C82F04">
        <w:tc>
          <w:tcPr>
            <w:tcW w:w="68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правильно произносить слова.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14.12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Устный опрос; </w:t>
            </w:r>
            <w:r w:rsidRPr="006B62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Письменный контроль;</w:t>
            </w:r>
          </w:p>
        </w:tc>
      </w:tr>
      <w:tr w:rsidR="006B62FB" w:rsidRPr="006B62FB" w:rsidTr="00C82F04">
        <w:tc>
          <w:tcPr>
            <w:tcW w:w="68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Для чего нужны суффиксы. Многообразие суффиксов как </w:t>
            </w: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специфика русского языка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Устный опрос; </w:t>
            </w:r>
            <w:r w:rsidRPr="006B62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Письменный контроль;</w:t>
            </w:r>
          </w:p>
        </w:tc>
      </w:tr>
      <w:tr w:rsidR="006B62FB" w:rsidRPr="006B62FB" w:rsidTr="00C82F04">
        <w:tc>
          <w:tcPr>
            <w:tcW w:w="68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Изложение по рассказу Л.Толстого «Котенок»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Письменный контроль;</w:t>
            </w:r>
          </w:p>
        </w:tc>
      </w:tr>
      <w:tr w:rsidR="006B62FB" w:rsidRPr="006B62FB" w:rsidTr="00C82F04">
        <w:tc>
          <w:tcPr>
            <w:tcW w:w="68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Какие особенности рода имён существительных есть в русском языке. </w:t>
            </w: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Специфика грамматических категорий русского языка.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11.01</w:t>
            </w:r>
            <w:r w:rsidR="00C82F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.24 г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Устный опрос; </w:t>
            </w:r>
            <w:r w:rsidRPr="006B62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Письменный контроль;</w:t>
            </w:r>
          </w:p>
        </w:tc>
      </w:tr>
      <w:tr w:rsidR="006B62FB" w:rsidRPr="006B62FB" w:rsidTr="00C82F04">
        <w:tc>
          <w:tcPr>
            <w:tcW w:w="68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Все ли имена </w:t>
            </w:r>
            <w:r w:rsidRPr="006B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существительные «умеют</w:t>
            </w:r>
            <w:proofErr w:type="gramStart"/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»и</w:t>
            </w:r>
            <w:proofErr w:type="gramEnd"/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зменяться по числам.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Устный опрос; </w:t>
            </w:r>
            <w:r w:rsidRPr="006B62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Письменный контроль;</w:t>
            </w:r>
          </w:p>
        </w:tc>
      </w:tr>
      <w:tr w:rsidR="006B62FB" w:rsidRPr="006B62FB" w:rsidTr="00C82F04">
        <w:tc>
          <w:tcPr>
            <w:tcW w:w="68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Как изменяются имена существительные во множественном числе? Словоизменение отдельных форм множественного числа имен существительных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Устный опрос; </w:t>
            </w:r>
            <w:r w:rsidRPr="006B62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Письменный контроль;</w:t>
            </w:r>
          </w:p>
        </w:tc>
      </w:tr>
      <w:tr w:rsidR="006B62FB" w:rsidRPr="006B62FB" w:rsidTr="00C82F04">
        <w:tc>
          <w:tcPr>
            <w:tcW w:w="68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Редактирование письменных текстов с целью исправления грамматических и орфографических ошибок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1.02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Устный опрос; </w:t>
            </w:r>
            <w:r w:rsidRPr="006B62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Письменный контроль;</w:t>
            </w:r>
          </w:p>
        </w:tc>
      </w:tr>
      <w:tr w:rsidR="006B62FB" w:rsidRPr="006B62FB" w:rsidTr="00C82F04">
        <w:tc>
          <w:tcPr>
            <w:tcW w:w="68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Зачем в русском языке такие разные предлоги? Нормы правильного и точного употребления предлогов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8.02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Устный опрос; </w:t>
            </w:r>
            <w:r w:rsidRPr="006B62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Письменный контроль;</w:t>
            </w:r>
          </w:p>
        </w:tc>
      </w:tr>
      <w:tr w:rsidR="006B62FB" w:rsidRPr="006B62FB" w:rsidTr="00C82F04">
        <w:tc>
          <w:tcPr>
            <w:tcW w:w="68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Восстановление деформированного теста «Зяблик с колечком» (По Н.Сладкову) с творческими дополнениями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15.02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Устный опрос; </w:t>
            </w:r>
            <w:r w:rsidRPr="006B62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Письменный контроль;</w:t>
            </w:r>
          </w:p>
        </w:tc>
      </w:tr>
      <w:tr w:rsidR="006B62FB" w:rsidRPr="006B62FB" w:rsidTr="00C82F04">
        <w:tc>
          <w:tcPr>
            <w:tcW w:w="68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по разделу «Язык в действии»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22.02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работа;</w:t>
            </w:r>
          </w:p>
        </w:tc>
      </w:tr>
      <w:tr w:rsidR="006B62FB" w:rsidRPr="006B62FB" w:rsidTr="00C82F04">
        <w:tc>
          <w:tcPr>
            <w:tcW w:w="68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устного выступления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29.02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Устный опрос; </w:t>
            </w:r>
            <w:r w:rsidRPr="006B62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Письменный контроль;</w:t>
            </w:r>
          </w:p>
        </w:tc>
      </w:tr>
      <w:tr w:rsidR="006B62FB" w:rsidRPr="006B62FB" w:rsidTr="00C82F04">
        <w:tc>
          <w:tcPr>
            <w:tcW w:w="68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Создание мини-доклада о народном промысле</w:t>
            </w:r>
            <w:r w:rsidRPr="006B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«Дымковская игрушка»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7.03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Устный опрос; </w:t>
            </w:r>
            <w:r w:rsidRPr="006B62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Письменный контроль;</w:t>
            </w:r>
          </w:p>
        </w:tc>
      </w:tr>
      <w:tr w:rsidR="006B62FB" w:rsidRPr="006B62FB" w:rsidTr="00C82F04">
        <w:tc>
          <w:tcPr>
            <w:tcW w:w="68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Типы текста. Текст –рассуждение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14.03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Устный опрос; </w:t>
            </w:r>
            <w:r w:rsidRPr="006B62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Письменный контроль;</w:t>
            </w:r>
          </w:p>
        </w:tc>
      </w:tr>
      <w:tr w:rsidR="006B62FB" w:rsidRPr="006B62FB" w:rsidTr="00C82F04">
        <w:tc>
          <w:tcPr>
            <w:tcW w:w="68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Сочинение-рассуждение по пословице «При солнышке тепло, при матушке добро» с использованием различных способов аргументации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21.03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Устный опрос; </w:t>
            </w:r>
            <w:r w:rsidRPr="006B62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Письменный контроль;</w:t>
            </w:r>
          </w:p>
        </w:tc>
      </w:tr>
      <w:tr w:rsidR="006B62FB" w:rsidRPr="006B62FB" w:rsidTr="00C82F04">
        <w:tc>
          <w:tcPr>
            <w:tcW w:w="68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Учимся редактировать тексты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4.04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Устный опрос; </w:t>
            </w:r>
            <w:r w:rsidRPr="006B62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Письменный контроль;</w:t>
            </w:r>
          </w:p>
        </w:tc>
      </w:tr>
      <w:tr w:rsidR="006B62FB" w:rsidRPr="006B62FB" w:rsidTr="00C82F04">
        <w:tc>
          <w:tcPr>
            <w:tcW w:w="68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Редактирование предложенных текстов с целью совершенствования их содержания и формы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11.04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Устный опрос; </w:t>
            </w:r>
            <w:r w:rsidRPr="006B62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Письменный контроль;</w:t>
            </w:r>
          </w:p>
        </w:tc>
      </w:tr>
      <w:tr w:rsidR="006B62FB" w:rsidRPr="006B62FB" w:rsidTr="00C82F04">
        <w:tc>
          <w:tcPr>
            <w:tcW w:w="68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30.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 – повествование. Структура текста.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18.04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Устный опрос; </w:t>
            </w:r>
          </w:p>
        </w:tc>
      </w:tr>
      <w:tr w:rsidR="006B62FB" w:rsidRPr="006B62FB" w:rsidTr="00C82F04">
        <w:tc>
          <w:tcPr>
            <w:tcW w:w="68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Творческая работа. Создание заметки о путешествии по </w:t>
            </w:r>
            <w:r w:rsidRPr="006B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городам России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25.04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Устный опрос; </w:t>
            </w:r>
            <w:r w:rsidRPr="006B62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Письменный контроль;</w:t>
            </w:r>
          </w:p>
        </w:tc>
      </w:tr>
      <w:tr w:rsidR="006B62FB" w:rsidRPr="006B62FB" w:rsidTr="00C82F04">
        <w:tc>
          <w:tcPr>
            <w:tcW w:w="68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Творческая работа. Создание заметки о посещении </w:t>
            </w:r>
            <w:r w:rsidRPr="006B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краеведческого музея.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16.05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Устный опрос; </w:t>
            </w:r>
            <w:r w:rsidRPr="006B62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Письменный контроль;</w:t>
            </w:r>
          </w:p>
        </w:tc>
      </w:tr>
      <w:tr w:rsidR="006B62FB" w:rsidRPr="006B62FB" w:rsidTr="00C82F04">
        <w:tc>
          <w:tcPr>
            <w:tcW w:w="68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Сочинение на тему «Как я провёл выходной день».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23.05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Устный опрос; </w:t>
            </w:r>
            <w:r w:rsidRPr="006B62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Письменный контроль;</w:t>
            </w:r>
          </w:p>
        </w:tc>
      </w:tr>
      <w:tr w:rsidR="006B62FB" w:rsidRPr="006B62FB" w:rsidTr="00C82F04">
        <w:tc>
          <w:tcPr>
            <w:tcW w:w="68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Итоговая контрольная работа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30.05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работа;</w:t>
            </w:r>
          </w:p>
        </w:tc>
      </w:tr>
      <w:tr w:rsidR="006B62FB" w:rsidRPr="006B62FB" w:rsidTr="00C82F04">
        <w:tc>
          <w:tcPr>
            <w:tcW w:w="7966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79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FB" w:rsidRPr="006B62FB" w:rsidRDefault="006B62FB" w:rsidP="006B62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B62FB" w:rsidRPr="006B62FB" w:rsidRDefault="006B62FB" w:rsidP="006B62FB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62FB" w:rsidRPr="006B62FB" w:rsidRDefault="006B62FB" w:rsidP="006B62FB">
      <w:pPr>
        <w:rPr>
          <w:rFonts w:ascii="Times New Roman" w:hAnsi="Times New Roman" w:cs="Times New Roman"/>
          <w:sz w:val="28"/>
          <w:szCs w:val="28"/>
          <w:lang w:val="ru-RU"/>
        </w:rPr>
        <w:sectPr w:rsidR="006B62FB" w:rsidRPr="006B62FB" w:rsidSect="006B62FB">
          <w:pgSz w:w="16838" w:h="11906" w:orient="landscape"/>
          <w:pgMar w:top="993" w:right="1134" w:bottom="851" w:left="851" w:header="709" w:footer="709" w:gutter="0"/>
          <w:cols w:space="708"/>
          <w:docGrid w:linePitch="360"/>
        </w:sectPr>
      </w:pPr>
    </w:p>
    <w:p w:rsidR="00EC64D0" w:rsidRPr="00124214" w:rsidRDefault="00EC64D0" w:rsidP="006B6E18">
      <w:pPr>
        <w:pStyle w:val="TableParagraph"/>
        <w:jc w:val="center"/>
        <w:rPr>
          <w:b/>
          <w:sz w:val="28"/>
          <w:szCs w:val="28"/>
        </w:rPr>
      </w:pPr>
      <w:r w:rsidRPr="00124214">
        <w:rPr>
          <w:b/>
          <w:sz w:val="28"/>
          <w:szCs w:val="28"/>
        </w:rPr>
        <w:lastRenderedPageBreak/>
        <w:t>ПОУРОЧНОЕ ПЛАНИРОВАНИЕ</w:t>
      </w:r>
    </w:p>
    <w:p w:rsidR="00EC64D0" w:rsidRPr="00124214" w:rsidRDefault="00EC64D0" w:rsidP="006B6E18">
      <w:pPr>
        <w:pStyle w:val="TableParagraph"/>
        <w:jc w:val="center"/>
        <w:rPr>
          <w:b/>
          <w:sz w:val="28"/>
          <w:szCs w:val="28"/>
        </w:rPr>
      </w:pPr>
      <w:r w:rsidRPr="00124214">
        <w:rPr>
          <w:b/>
          <w:sz w:val="28"/>
          <w:szCs w:val="28"/>
        </w:rPr>
        <w:t>3</w:t>
      </w:r>
      <w:proofErr w:type="gramStart"/>
      <w:r w:rsidRPr="00124214">
        <w:rPr>
          <w:b/>
          <w:sz w:val="28"/>
          <w:szCs w:val="28"/>
        </w:rPr>
        <w:t xml:space="preserve"> </w:t>
      </w:r>
      <w:r w:rsidR="000A61B0">
        <w:rPr>
          <w:b/>
          <w:sz w:val="28"/>
          <w:szCs w:val="28"/>
        </w:rPr>
        <w:t>Б</w:t>
      </w:r>
      <w:proofErr w:type="gramEnd"/>
      <w:r w:rsidRPr="00124214">
        <w:rPr>
          <w:b/>
          <w:sz w:val="28"/>
          <w:szCs w:val="28"/>
        </w:rPr>
        <w:t xml:space="preserve"> класс</w:t>
      </w:r>
    </w:p>
    <w:p w:rsidR="00675125" w:rsidRPr="00124214" w:rsidRDefault="00675125" w:rsidP="00675125">
      <w:pPr>
        <w:pStyle w:val="TableParagraph"/>
        <w:jc w:val="center"/>
        <w:rPr>
          <w:b/>
          <w:color w:val="7030A0"/>
          <w:sz w:val="28"/>
          <w:szCs w:val="28"/>
        </w:rPr>
      </w:pPr>
    </w:p>
    <w:tbl>
      <w:tblPr>
        <w:tblW w:w="11477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094"/>
        <w:gridCol w:w="985"/>
        <w:gridCol w:w="710"/>
        <w:gridCol w:w="993"/>
        <w:gridCol w:w="1985"/>
      </w:tblGrid>
      <w:tr w:rsidR="00675125" w:rsidRPr="00124214" w:rsidTr="00D4701E">
        <w:trPr>
          <w:trHeight w:val="37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Pr="001242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4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Наименование разделов и тем программы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 изучения</w:t>
            </w:r>
          </w:p>
        </w:tc>
      </w:tr>
      <w:tr w:rsidR="00675125" w:rsidRPr="00124214" w:rsidTr="00D4701E">
        <w:trPr>
          <w:trHeight w:val="99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125" w:rsidRPr="00124214" w:rsidRDefault="00675125" w:rsidP="00675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125" w:rsidRPr="00124214" w:rsidRDefault="00675125" w:rsidP="00675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к/</w:t>
            </w:r>
            <w:proofErr w:type="gramStart"/>
            <w:r w:rsidRPr="00124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24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</w:t>
            </w:r>
            <w:proofErr w:type="gramEnd"/>
            <w:r w:rsidRPr="00124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/р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125" w:rsidRPr="00124214" w:rsidRDefault="00675125" w:rsidP="00675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5125" w:rsidRPr="00124214" w:rsidTr="00D4701E">
        <w:trPr>
          <w:trHeight w:val="373"/>
        </w:trPr>
        <w:tc>
          <w:tcPr>
            <w:tcW w:w="7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Где путь прямой, там не езди по кривой. Пословицы, поговорки в современной ситуации речевого общения.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pStyle w:val="TableParagraph"/>
              <w:spacing w:before="80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01.09.2023</w:t>
            </w:r>
          </w:p>
        </w:tc>
      </w:tr>
      <w:tr w:rsidR="00675125" w:rsidRPr="00124214" w:rsidTr="00D4701E">
        <w:trPr>
          <w:trHeight w:val="569"/>
        </w:trPr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Кто друг прямой, тот брат родной. Слова, связанные с особенностями мировосприятия и отношений между людьми (правда </w:t>
            </w:r>
            <w:proofErr w:type="gramStart"/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–л</w:t>
            </w:r>
            <w:proofErr w:type="gramEnd"/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ожь, друг – недруг, брат –братство – побратим).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pStyle w:val="TableParagraph"/>
              <w:spacing w:before="80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08.09.2023</w:t>
            </w:r>
          </w:p>
        </w:tc>
      </w:tr>
      <w:tr w:rsidR="00675125" w:rsidRPr="00124214" w:rsidTr="00D4701E">
        <w:trPr>
          <w:trHeight w:val="569"/>
        </w:trPr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Дождик вымочит, а красно солнышко высушит. Слова, называющие природные явления. Образные названия солнышка, дождя.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pStyle w:val="TableParagraph"/>
              <w:spacing w:before="80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15.09.2023</w:t>
            </w:r>
          </w:p>
        </w:tc>
      </w:tr>
      <w:tr w:rsidR="00675125" w:rsidRPr="00124214" w:rsidTr="00D4701E">
        <w:trPr>
          <w:trHeight w:val="373"/>
        </w:trPr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Сошлись два друга – мороз да вьюга. Образные названия </w:t>
            </w: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мороза, вьюги.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pStyle w:val="TableParagraph"/>
              <w:spacing w:before="80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22.09.2023</w:t>
            </w:r>
          </w:p>
        </w:tc>
      </w:tr>
      <w:tr w:rsidR="00675125" w:rsidRPr="00124214" w:rsidTr="00D4701E">
        <w:trPr>
          <w:trHeight w:val="22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Ветер без крыльев летает. Образные названия ветра.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pStyle w:val="TableParagraph"/>
              <w:spacing w:before="80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29.09.2023</w:t>
            </w:r>
          </w:p>
        </w:tc>
      </w:tr>
      <w:tr w:rsidR="00675125" w:rsidRPr="00124214" w:rsidTr="00D4701E">
        <w:trPr>
          <w:trHeight w:val="227"/>
        </w:trPr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Какой лес без чудес. Образные названия растений.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pStyle w:val="TableParagraph"/>
              <w:spacing w:before="80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06.10.2023</w:t>
            </w:r>
          </w:p>
        </w:tc>
      </w:tr>
      <w:tr w:rsidR="00675125" w:rsidRPr="00124214" w:rsidTr="00D4701E">
        <w:trPr>
          <w:trHeight w:val="383"/>
        </w:trPr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Дело мастера боится. Слова, называющие занятия людей </w:t>
            </w: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(ямщик, извозчик, коробейник, лавочник).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pStyle w:val="TableParagraph"/>
              <w:spacing w:before="80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13.10.2023</w:t>
            </w:r>
          </w:p>
        </w:tc>
      </w:tr>
      <w:tr w:rsidR="00675125" w:rsidRPr="00124214" w:rsidTr="00D4701E">
        <w:trPr>
          <w:trHeight w:val="227"/>
        </w:trPr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Проектное задание: «Откуда в русском языке эта фамилия»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pStyle w:val="TableParagraph"/>
              <w:spacing w:before="80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20.10.2023</w:t>
            </w:r>
          </w:p>
        </w:tc>
      </w:tr>
      <w:tr w:rsidR="00675125" w:rsidRPr="00124214" w:rsidTr="00D4701E">
        <w:trPr>
          <w:trHeight w:val="373"/>
        </w:trPr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Заиграйте мои гусли. Слова, называющие музыкальные инструменты (балалайка, гусли, гармонь).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pStyle w:val="TableParagraph"/>
              <w:spacing w:before="80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27.10.2023</w:t>
            </w:r>
          </w:p>
        </w:tc>
      </w:tr>
      <w:tr w:rsidR="00675125" w:rsidRPr="00124214" w:rsidTr="00D4701E">
        <w:trPr>
          <w:trHeight w:val="383"/>
        </w:trPr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Что ни город, то </w:t>
            </w:r>
            <w:proofErr w:type="gramStart"/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норов</w:t>
            </w:r>
            <w:proofErr w:type="gramEnd"/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 Названия старинных русских городов, сведения о происхождении этих названий.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pStyle w:val="TableParagraph"/>
              <w:spacing w:before="80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10.11.2023</w:t>
            </w:r>
          </w:p>
        </w:tc>
      </w:tr>
      <w:tr w:rsidR="00675125" w:rsidRPr="00124214" w:rsidTr="00D4701E">
        <w:trPr>
          <w:trHeight w:val="559"/>
        </w:trPr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 земли ясно солнце, у человека – слово. Эпитеты и сравнения. Списывание отрывка фольклорного текста с творческим заданием.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pStyle w:val="TableParagraph"/>
              <w:spacing w:before="78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17.11.2023</w:t>
            </w:r>
          </w:p>
        </w:tc>
      </w:tr>
      <w:tr w:rsidR="00675125" w:rsidRPr="00124214" w:rsidTr="00D4701E">
        <w:trPr>
          <w:trHeight w:val="227"/>
        </w:trPr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Проектное задание: «История моего имени и фамилии»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pStyle w:val="TableParagraph"/>
              <w:spacing w:before="78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24.11.2023</w:t>
            </w:r>
          </w:p>
        </w:tc>
      </w:tr>
      <w:tr w:rsidR="00675125" w:rsidRPr="00124214" w:rsidTr="00D4701E">
        <w:trPr>
          <w:trHeight w:val="383"/>
        </w:trPr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по разделу «Русский язык: прошлое и настоящее»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pStyle w:val="TableParagraph"/>
              <w:spacing w:before="78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01.12.2023</w:t>
            </w:r>
          </w:p>
        </w:tc>
      </w:tr>
      <w:tr w:rsidR="00675125" w:rsidRPr="00124214" w:rsidTr="00D4701E">
        <w:trPr>
          <w:trHeight w:val="217"/>
        </w:trPr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правильно произносить слова.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pStyle w:val="TableParagraph"/>
              <w:spacing w:before="78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08.12.2023</w:t>
            </w:r>
          </w:p>
        </w:tc>
      </w:tr>
      <w:tr w:rsidR="00675125" w:rsidRPr="00124214" w:rsidTr="00D4701E">
        <w:trPr>
          <w:trHeight w:val="383"/>
        </w:trPr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Для чего нужны суффиксы. Многообразие суффиксов как специфика русского языка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pStyle w:val="TableParagraph"/>
              <w:spacing w:before="78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15.12.2023</w:t>
            </w:r>
          </w:p>
        </w:tc>
      </w:tr>
      <w:tr w:rsidR="00675125" w:rsidRPr="00124214" w:rsidTr="00D4701E">
        <w:trPr>
          <w:trHeight w:val="227"/>
        </w:trPr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Изложение по рассказу Л.Толстого «Котенок»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pStyle w:val="TableParagraph"/>
              <w:spacing w:before="78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22.12.2023</w:t>
            </w:r>
          </w:p>
        </w:tc>
      </w:tr>
      <w:tr w:rsidR="00675125" w:rsidRPr="00124214" w:rsidTr="00D4701E">
        <w:trPr>
          <w:trHeight w:val="373"/>
        </w:trPr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Какие особенности рода имён существительных есть в русском языке.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Специфика грамматических категорий русского языка.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pStyle w:val="TableParagraph"/>
              <w:spacing w:before="74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29.12.2023</w:t>
            </w:r>
          </w:p>
        </w:tc>
      </w:tr>
      <w:tr w:rsidR="00675125" w:rsidRPr="00124214" w:rsidTr="00D4701E">
        <w:trPr>
          <w:trHeight w:val="373"/>
        </w:trPr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Все ли имена </w:t>
            </w: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существительные «умеют</w:t>
            </w:r>
            <w:proofErr w:type="gramStart"/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»и</w:t>
            </w:r>
            <w:proofErr w:type="gramEnd"/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зменяться по числам.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pStyle w:val="TableParagraph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12.01.2024</w:t>
            </w:r>
          </w:p>
        </w:tc>
      </w:tr>
      <w:tr w:rsidR="00675125" w:rsidRPr="00124214" w:rsidTr="00D4701E">
        <w:trPr>
          <w:trHeight w:val="569"/>
        </w:trPr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Как изменяются имена существительные во множественном числе? Словоизменение отдельных форм множественного числа имен существительных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pStyle w:val="TableParagraph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19.01.2024</w:t>
            </w:r>
          </w:p>
        </w:tc>
      </w:tr>
      <w:tr w:rsidR="00675125" w:rsidRPr="00124214" w:rsidTr="00D4701E">
        <w:trPr>
          <w:trHeight w:val="383"/>
        </w:trPr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Редактирование письменных текстов с целью исправления грамматических и орфографических ошибок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pStyle w:val="TableParagraph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26.01.2024</w:t>
            </w:r>
          </w:p>
        </w:tc>
      </w:tr>
      <w:tr w:rsidR="00675125" w:rsidRPr="00124214" w:rsidTr="00D4701E">
        <w:trPr>
          <w:trHeight w:val="373"/>
        </w:trPr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Зачем в русском языке такие разные предлоги? Нормы правильного и точного употребления предлогов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pStyle w:val="TableParagraph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02.02.2024</w:t>
            </w:r>
          </w:p>
        </w:tc>
      </w:tr>
      <w:tr w:rsidR="00675125" w:rsidRPr="00124214" w:rsidTr="00D4701E">
        <w:trPr>
          <w:trHeight w:val="383"/>
        </w:trPr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Восстановление деформированного теста </w:t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«Зяблик с колечком» (По Н.Сладкову) с творческими дополнениями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pStyle w:val="TableParagraph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09.02.2024</w:t>
            </w:r>
          </w:p>
        </w:tc>
      </w:tr>
      <w:tr w:rsidR="00675125" w:rsidRPr="00124214" w:rsidTr="00D4701E">
        <w:trPr>
          <w:trHeight w:val="217"/>
        </w:trPr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по разделу «Язык в действии»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pStyle w:val="TableParagraph"/>
              <w:spacing w:before="74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16.02.2024</w:t>
            </w:r>
          </w:p>
        </w:tc>
      </w:tr>
      <w:tr w:rsidR="00675125" w:rsidRPr="00124214" w:rsidTr="00D4701E">
        <w:trPr>
          <w:trHeight w:val="186"/>
        </w:trPr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устного выступления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pStyle w:val="TableParagraph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01.03.2024</w:t>
            </w:r>
          </w:p>
        </w:tc>
      </w:tr>
      <w:tr w:rsidR="00675125" w:rsidRPr="00124214" w:rsidTr="00D4701E">
        <w:trPr>
          <w:trHeight w:val="383"/>
        </w:trPr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Создание мини-доклада о народном промысле</w:t>
            </w: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«Дымковская игрушка»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pStyle w:val="TableParagraph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15.03.2024</w:t>
            </w:r>
          </w:p>
        </w:tc>
      </w:tr>
      <w:tr w:rsidR="00675125" w:rsidRPr="00124214" w:rsidTr="00D4701E">
        <w:trPr>
          <w:trHeight w:val="186"/>
        </w:trPr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Типы текста. Текст –рассуждение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pStyle w:val="TableParagraph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22.03.2024</w:t>
            </w:r>
          </w:p>
        </w:tc>
      </w:tr>
      <w:tr w:rsidR="00675125" w:rsidRPr="00124214" w:rsidTr="00D4701E">
        <w:trPr>
          <w:trHeight w:val="569"/>
        </w:trPr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Сочинение-рассуждение по пословице «При солнышке тепло, при матушке добро» с использованием различных способов аргументации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pStyle w:val="TableParagraph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15.03.2024</w:t>
            </w:r>
          </w:p>
        </w:tc>
      </w:tr>
      <w:tr w:rsidR="00675125" w:rsidRPr="00124214" w:rsidTr="00D4701E">
        <w:trPr>
          <w:trHeight w:val="186"/>
        </w:trPr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Учимся редактировать тексты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pStyle w:val="TableParagraph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05.04.2024</w:t>
            </w:r>
          </w:p>
        </w:tc>
      </w:tr>
      <w:tr w:rsidR="00675125" w:rsidRPr="00124214" w:rsidTr="00D4701E">
        <w:trPr>
          <w:trHeight w:val="373"/>
        </w:trPr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Редактирование предложенных текстов с целью совершенствования их содержания и формы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pStyle w:val="TableParagraph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12.04.2024</w:t>
            </w:r>
          </w:p>
        </w:tc>
      </w:tr>
      <w:tr w:rsidR="00675125" w:rsidRPr="00124214" w:rsidTr="00D4701E">
        <w:trPr>
          <w:trHeight w:val="186"/>
        </w:trPr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 – повествование. Структура текста.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pStyle w:val="TableParagraph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19.04.2024</w:t>
            </w:r>
          </w:p>
        </w:tc>
      </w:tr>
      <w:tr w:rsidR="00675125" w:rsidRPr="00124214" w:rsidTr="00D4701E">
        <w:trPr>
          <w:trHeight w:val="383"/>
        </w:trPr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Творческая работа. Создание заметки о путешествии по </w:t>
            </w: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городам России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pStyle w:val="TableParagraph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26.04.2024</w:t>
            </w:r>
          </w:p>
        </w:tc>
      </w:tr>
      <w:tr w:rsidR="00675125" w:rsidRPr="00124214" w:rsidTr="00D4701E">
        <w:trPr>
          <w:trHeight w:val="373"/>
        </w:trPr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Творческая работа. Создание заметки о посещении </w:t>
            </w:r>
            <w:r w:rsidRPr="00124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краеведческого музея.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pStyle w:val="TableParagraph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08.05.2024</w:t>
            </w:r>
          </w:p>
        </w:tc>
      </w:tr>
      <w:tr w:rsidR="00675125" w:rsidRPr="00124214" w:rsidTr="00D4701E">
        <w:trPr>
          <w:trHeight w:val="227"/>
        </w:trPr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Сочинение на тему «Как я провёл выходной день».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pStyle w:val="TableParagraph"/>
              <w:spacing w:before="74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17.05.2024</w:t>
            </w:r>
          </w:p>
        </w:tc>
      </w:tr>
      <w:tr w:rsidR="00675125" w:rsidRPr="00124214" w:rsidTr="00D4701E">
        <w:trPr>
          <w:trHeight w:val="186"/>
        </w:trPr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Итоговая контрольная работа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25" w:rsidRPr="00124214" w:rsidRDefault="00675125" w:rsidP="00675125">
            <w:pPr>
              <w:pStyle w:val="TableParagraph"/>
              <w:ind w:left="72" w:right="26"/>
              <w:jc w:val="center"/>
              <w:rPr>
                <w:sz w:val="28"/>
                <w:szCs w:val="28"/>
              </w:rPr>
            </w:pPr>
            <w:r w:rsidRPr="00124214">
              <w:rPr>
                <w:sz w:val="28"/>
                <w:szCs w:val="28"/>
              </w:rPr>
              <w:t>24.05.2024</w:t>
            </w:r>
          </w:p>
        </w:tc>
      </w:tr>
      <w:tr w:rsidR="00675125" w:rsidRPr="00124214" w:rsidTr="00D4701E">
        <w:trPr>
          <w:gridAfter w:val="1"/>
          <w:wAfter w:w="1985" w:type="dxa"/>
          <w:trHeight w:val="186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25" w:rsidRPr="00124214" w:rsidRDefault="00675125" w:rsidP="006751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</w:tbl>
    <w:p w:rsidR="00675125" w:rsidRPr="00124214" w:rsidRDefault="00675125" w:rsidP="00675125">
      <w:pPr>
        <w:pStyle w:val="TableParagraph"/>
        <w:jc w:val="center"/>
        <w:rPr>
          <w:b/>
          <w:color w:val="7030A0"/>
          <w:sz w:val="28"/>
          <w:szCs w:val="28"/>
        </w:rPr>
      </w:pPr>
    </w:p>
    <w:p w:rsidR="00675125" w:rsidRPr="00124214" w:rsidRDefault="00675125" w:rsidP="00675125">
      <w:pPr>
        <w:pStyle w:val="TableParagraph"/>
        <w:jc w:val="center"/>
        <w:rPr>
          <w:b/>
          <w:color w:val="7030A0"/>
          <w:sz w:val="28"/>
          <w:szCs w:val="28"/>
        </w:rPr>
      </w:pPr>
    </w:p>
    <w:p w:rsidR="00A37637" w:rsidRPr="00124214" w:rsidRDefault="00A37637" w:rsidP="00A37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2FB" w:rsidRDefault="006B62FB" w:rsidP="00A37637">
      <w:pPr>
        <w:pStyle w:val="TableParagraph"/>
        <w:jc w:val="center"/>
        <w:rPr>
          <w:b/>
          <w:sz w:val="28"/>
          <w:szCs w:val="28"/>
        </w:rPr>
      </w:pPr>
    </w:p>
    <w:p w:rsidR="00FD2097" w:rsidRDefault="00FD2097" w:rsidP="00964687">
      <w:pPr>
        <w:pStyle w:val="TableParagraph"/>
        <w:jc w:val="center"/>
        <w:rPr>
          <w:b/>
          <w:sz w:val="28"/>
          <w:szCs w:val="28"/>
        </w:rPr>
      </w:pPr>
    </w:p>
    <w:p w:rsidR="00964687" w:rsidRPr="001522F7" w:rsidRDefault="00964687" w:rsidP="00964687">
      <w:pPr>
        <w:pStyle w:val="TableParagraph"/>
        <w:jc w:val="center"/>
        <w:rPr>
          <w:b/>
          <w:sz w:val="28"/>
          <w:szCs w:val="28"/>
        </w:rPr>
      </w:pPr>
      <w:bookmarkStart w:id="5" w:name="_GoBack"/>
      <w:bookmarkEnd w:id="5"/>
      <w:r w:rsidRPr="001522F7">
        <w:rPr>
          <w:b/>
          <w:sz w:val="28"/>
          <w:szCs w:val="28"/>
        </w:rPr>
        <w:lastRenderedPageBreak/>
        <w:t>ПОУРОЧНОЕ ПЛАНИРОВАНИЕ</w:t>
      </w:r>
    </w:p>
    <w:p w:rsidR="00964687" w:rsidRDefault="00964687" w:rsidP="00964687">
      <w:pPr>
        <w:pStyle w:val="TableParagraph"/>
        <w:jc w:val="center"/>
        <w:rPr>
          <w:b/>
          <w:sz w:val="28"/>
          <w:szCs w:val="28"/>
        </w:rPr>
      </w:pPr>
      <w:r w:rsidRPr="001522F7">
        <w:rPr>
          <w:b/>
          <w:sz w:val="28"/>
          <w:szCs w:val="28"/>
        </w:rPr>
        <w:t>4</w:t>
      </w:r>
      <w:proofErr w:type="gramStart"/>
      <w:r w:rsidRPr="001522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proofErr w:type="gramEnd"/>
      <w:r w:rsidRPr="001522F7">
        <w:rPr>
          <w:b/>
          <w:sz w:val="28"/>
          <w:szCs w:val="28"/>
        </w:rPr>
        <w:t xml:space="preserve"> класс</w:t>
      </w:r>
    </w:p>
    <w:p w:rsidR="00964687" w:rsidRDefault="00964687" w:rsidP="00A37637">
      <w:pPr>
        <w:pStyle w:val="TableParagraph"/>
        <w:jc w:val="center"/>
        <w:rPr>
          <w:b/>
          <w:sz w:val="28"/>
          <w:szCs w:val="28"/>
        </w:rPr>
      </w:pPr>
    </w:p>
    <w:tbl>
      <w:tblPr>
        <w:tblW w:w="11428" w:type="dxa"/>
        <w:tblInd w:w="-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6222"/>
        <w:gridCol w:w="1275"/>
        <w:gridCol w:w="3402"/>
      </w:tblGrid>
      <w:tr w:rsidR="00964687" w:rsidRPr="00964687" w:rsidTr="00E12E97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687" w:rsidRPr="00964687" w:rsidRDefault="00964687" w:rsidP="00164E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964687" w:rsidRPr="00964687" w:rsidRDefault="00964687" w:rsidP="00164E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pStyle w:val="a9"/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Тема раздела, тема урока</w:t>
            </w:r>
          </w:p>
          <w:p w:rsidR="00964687" w:rsidRPr="00964687" w:rsidRDefault="00964687" w:rsidP="00164E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</w:t>
            </w:r>
          </w:p>
          <w:p w:rsidR="00964687" w:rsidRPr="00964687" w:rsidRDefault="00964687" w:rsidP="00164E8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Дата проведения</w:t>
            </w:r>
          </w:p>
        </w:tc>
      </w:tr>
      <w:tr w:rsidR="00964687" w:rsidRPr="00964687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687" w:rsidRPr="00964687" w:rsidRDefault="00964687" w:rsidP="00164E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ru-RU"/>
              </w:rPr>
            </w:pPr>
            <w:r w:rsidRPr="009646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ru-RU"/>
              </w:rPr>
              <w:t>Раздел: «Русский язык: прошлое и настоящее» (14 ч.)</w:t>
            </w:r>
          </w:p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 стыдно не знать, стыдно не учиться.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687" w:rsidRPr="00964687" w:rsidRDefault="00964687" w:rsidP="00164E83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07.09.2023 </w:t>
            </w:r>
          </w:p>
        </w:tc>
      </w:tr>
      <w:tr w:rsidR="00964687" w:rsidRPr="00964687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687" w:rsidRPr="00964687" w:rsidRDefault="00964687" w:rsidP="00164E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Слова, связанные с качествами и чувствами людей.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687" w:rsidRPr="00964687" w:rsidRDefault="00964687" w:rsidP="00164E83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14.09.2023 </w:t>
            </w:r>
          </w:p>
        </w:tc>
      </w:tr>
      <w:tr w:rsidR="00964687" w:rsidRPr="00964687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687" w:rsidRPr="00964687" w:rsidRDefault="00964687" w:rsidP="00164E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Вся семья вместе, так и душа на месте.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687" w:rsidRPr="00964687" w:rsidRDefault="00964687" w:rsidP="00164E83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21.09.2023 </w:t>
            </w:r>
          </w:p>
        </w:tc>
      </w:tr>
      <w:tr w:rsidR="00964687" w:rsidRPr="00964687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687" w:rsidRPr="00964687" w:rsidRDefault="00964687" w:rsidP="00164E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Слова, называющие родственные отношения.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687" w:rsidRPr="00964687" w:rsidRDefault="00964687" w:rsidP="00164E83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28.09.2023 </w:t>
            </w:r>
          </w:p>
        </w:tc>
      </w:tr>
      <w:tr w:rsidR="00964687" w:rsidRPr="00964687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687" w:rsidRPr="00964687" w:rsidRDefault="00964687" w:rsidP="00164E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Красна сказка складом, а песня - ладом.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687" w:rsidRPr="00964687" w:rsidRDefault="00964687" w:rsidP="00164E83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05.10.2023 </w:t>
            </w:r>
          </w:p>
        </w:tc>
      </w:tr>
      <w:tr w:rsidR="00964687" w:rsidRPr="00964687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687" w:rsidRPr="00964687" w:rsidRDefault="00964687" w:rsidP="00164E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Русские традиционные эпитеты.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687" w:rsidRPr="00964687" w:rsidRDefault="00964687" w:rsidP="00164E83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12.10.2023 </w:t>
            </w:r>
          </w:p>
        </w:tc>
      </w:tr>
      <w:tr w:rsidR="00964687" w:rsidRPr="00964687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687" w:rsidRPr="00964687" w:rsidRDefault="00964687" w:rsidP="00164E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Слова,</w:t>
            </w: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связанные с качествами, чувствами людей.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687" w:rsidRPr="00964687" w:rsidRDefault="00964687" w:rsidP="00164E83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19.10.2023 </w:t>
            </w:r>
          </w:p>
        </w:tc>
      </w:tr>
      <w:tr w:rsidR="00964687" w:rsidRPr="00964687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687" w:rsidRPr="00964687" w:rsidRDefault="00964687" w:rsidP="00164E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Красное словцо не ложь.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687" w:rsidRPr="00964687" w:rsidRDefault="00964687" w:rsidP="00164E83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26.10.2023 </w:t>
            </w:r>
          </w:p>
        </w:tc>
      </w:tr>
      <w:tr w:rsidR="00964687" w:rsidRPr="00964687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687" w:rsidRPr="00964687" w:rsidRDefault="00964687" w:rsidP="00164E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Пословицы, поговорки и фразеологизмы.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687" w:rsidRPr="00964687" w:rsidRDefault="00964687" w:rsidP="00164E83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09.11.2023 </w:t>
            </w:r>
          </w:p>
        </w:tc>
      </w:tr>
      <w:tr w:rsidR="00964687" w:rsidRPr="00964687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687" w:rsidRPr="00964687" w:rsidRDefault="00964687" w:rsidP="00164E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 языку весть подает.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687" w:rsidRPr="00964687" w:rsidRDefault="00964687" w:rsidP="00164E83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16.11.2023 </w:t>
            </w:r>
          </w:p>
        </w:tc>
      </w:tr>
      <w:tr w:rsidR="00964687" w:rsidRPr="00964687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687" w:rsidRPr="00964687" w:rsidRDefault="00964687" w:rsidP="00164E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Лексика, заимствованная русским языком из языков народов России и мира.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687" w:rsidRPr="00964687" w:rsidRDefault="00964687" w:rsidP="00164E83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23.11.2023 </w:t>
            </w:r>
          </w:p>
        </w:tc>
      </w:tr>
      <w:tr w:rsidR="00964687" w:rsidRPr="00964687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687" w:rsidRPr="00964687" w:rsidRDefault="00964687" w:rsidP="00164E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Русские слова в языках других народов.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687" w:rsidRPr="00964687" w:rsidRDefault="00964687" w:rsidP="00164E83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30.11.2023 </w:t>
            </w:r>
          </w:p>
        </w:tc>
      </w:tr>
      <w:tr w:rsidR="00964687" w:rsidRPr="00964687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687" w:rsidRPr="00964687" w:rsidRDefault="00964687" w:rsidP="00164E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Сравнение толкований слов в словаре В. И. Даля и современном толковом словаре.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687" w:rsidRPr="00964687" w:rsidRDefault="00964687" w:rsidP="00164E83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07.12.2023 </w:t>
            </w:r>
          </w:p>
        </w:tc>
      </w:tr>
      <w:tr w:rsidR="00964687" w:rsidRPr="00964687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687" w:rsidRPr="00964687" w:rsidRDefault="00964687" w:rsidP="00164E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Представление результатов проектных заданий, выполненных при изучении раздела.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687" w:rsidRPr="00964687" w:rsidRDefault="00964687" w:rsidP="00164E83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14.12.2023 </w:t>
            </w:r>
          </w:p>
        </w:tc>
      </w:tr>
      <w:tr w:rsidR="00964687" w:rsidRPr="00964687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687" w:rsidRPr="00964687" w:rsidRDefault="00964687" w:rsidP="00164E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ru-RU"/>
              </w:rPr>
            </w:pPr>
            <w:r w:rsidRPr="009646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ru-RU"/>
              </w:rPr>
              <w:t>Раздел «Язык в действии» (6 ч.)</w:t>
            </w:r>
          </w:p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Трудно ли образовывать формы глагола?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687" w:rsidRPr="00964687" w:rsidRDefault="00964687" w:rsidP="00164E83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21.12.2023 </w:t>
            </w:r>
          </w:p>
        </w:tc>
      </w:tr>
      <w:tr w:rsidR="00964687" w:rsidRPr="00964687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687" w:rsidRPr="00964687" w:rsidRDefault="00964687" w:rsidP="00164E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формы 1-го лица единственного числа настоящего и будущего времени глаголов.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687" w:rsidRPr="00964687" w:rsidRDefault="00964687" w:rsidP="00164E83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28.12.2023 </w:t>
            </w:r>
          </w:p>
        </w:tc>
      </w:tr>
      <w:tr w:rsidR="00964687" w:rsidRPr="00964687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687" w:rsidRPr="00964687" w:rsidRDefault="00964687" w:rsidP="00164E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Можно ли об одном и том же сказать по - </w:t>
            </w:r>
            <w:proofErr w:type="gramStart"/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разному</w:t>
            </w:r>
            <w:proofErr w:type="gramEnd"/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687" w:rsidRPr="00964687" w:rsidRDefault="00964687" w:rsidP="00164E83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11.01.2024 </w:t>
            </w:r>
          </w:p>
        </w:tc>
      </w:tr>
      <w:tr w:rsidR="00964687" w:rsidRPr="00964687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687" w:rsidRPr="00964687" w:rsidRDefault="00964687" w:rsidP="00164E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Предупреждение ошибок в произношении слов в речи.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687" w:rsidRPr="00964687" w:rsidRDefault="00964687" w:rsidP="00164E83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18.01.2024 </w:t>
            </w:r>
          </w:p>
        </w:tc>
      </w:tr>
      <w:tr w:rsidR="00964687" w:rsidRPr="00964687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687" w:rsidRPr="00964687" w:rsidRDefault="00964687" w:rsidP="00164E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Как и когда появились знаки препинания?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687" w:rsidRPr="00964687" w:rsidRDefault="00964687" w:rsidP="00164E83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25.01.2024 </w:t>
            </w:r>
          </w:p>
        </w:tc>
      </w:tr>
      <w:tr w:rsidR="00964687" w:rsidRPr="00964687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687" w:rsidRPr="00964687" w:rsidRDefault="00964687" w:rsidP="00164E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изложение.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687" w:rsidRPr="00964687" w:rsidRDefault="00964687" w:rsidP="00164E83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01.02.2024 </w:t>
            </w:r>
          </w:p>
        </w:tc>
      </w:tr>
      <w:tr w:rsidR="00964687" w:rsidRPr="00964687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687" w:rsidRPr="00964687" w:rsidRDefault="00964687" w:rsidP="00164E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ru-RU"/>
              </w:rPr>
            </w:pPr>
            <w:r w:rsidRPr="009646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ru-RU"/>
              </w:rPr>
              <w:t>Раздел «Секреты речи и текста» (12 ч.)</w:t>
            </w:r>
          </w:p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Задаем вопросы в диалоге.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687" w:rsidRPr="00964687" w:rsidRDefault="00964687" w:rsidP="00164E83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08.02.2024 </w:t>
            </w:r>
          </w:p>
        </w:tc>
      </w:tr>
      <w:tr w:rsidR="00964687" w:rsidRPr="00964687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687" w:rsidRPr="00964687" w:rsidRDefault="00964687" w:rsidP="00164E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Учимся передавать в заголовке тему и основную мысль текста.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687" w:rsidRPr="00964687" w:rsidRDefault="00964687" w:rsidP="00164E83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15.02.2024 </w:t>
            </w:r>
          </w:p>
        </w:tc>
      </w:tr>
      <w:tr w:rsidR="00964687" w:rsidRPr="00964687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687" w:rsidRPr="00964687" w:rsidRDefault="00964687" w:rsidP="00164E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Особенности </w:t>
            </w:r>
            <w:proofErr w:type="gramStart"/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озаглавливания  текста</w:t>
            </w:r>
            <w:proofErr w:type="gramEnd"/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687" w:rsidRPr="00964687" w:rsidRDefault="00964687" w:rsidP="00164E83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22.02.2024 </w:t>
            </w:r>
          </w:p>
        </w:tc>
      </w:tr>
      <w:tr w:rsidR="00964687" w:rsidRPr="00964687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687" w:rsidRPr="00964687" w:rsidRDefault="00964687" w:rsidP="00164E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составлять план текста.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687" w:rsidRPr="00964687" w:rsidRDefault="00964687" w:rsidP="00164E83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29.02.2024 </w:t>
            </w:r>
          </w:p>
        </w:tc>
      </w:tr>
      <w:tr w:rsidR="00964687" w:rsidRPr="00964687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687" w:rsidRPr="00964687" w:rsidRDefault="00964687" w:rsidP="00164E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Составление плана текста, не разделённого на абзацы.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687" w:rsidRPr="00964687" w:rsidRDefault="00964687" w:rsidP="00164E83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07.03.2024 </w:t>
            </w:r>
          </w:p>
        </w:tc>
      </w:tr>
      <w:tr w:rsidR="00964687" w:rsidRPr="00964687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687" w:rsidRPr="00964687" w:rsidRDefault="00964687" w:rsidP="00164E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пересказывать текст.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687" w:rsidRPr="00964687" w:rsidRDefault="00964687" w:rsidP="00164E83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14.03.2024 </w:t>
            </w:r>
          </w:p>
        </w:tc>
      </w:tr>
      <w:tr w:rsidR="00964687" w:rsidRPr="00964687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687" w:rsidRPr="00964687" w:rsidRDefault="00964687" w:rsidP="00164E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Анализ</w:t>
            </w: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прослушанного или прочитанного текста.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687" w:rsidRPr="00964687" w:rsidRDefault="00964687" w:rsidP="00164E83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21.03.2024 </w:t>
            </w:r>
          </w:p>
        </w:tc>
      </w:tr>
      <w:tr w:rsidR="00964687" w:rsidRPr="00964687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687" w:rsidRPr="00964687" w:rsidRDefault="00964687" w:rsidP="00164E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Учимся оценивать и редактировать тексты.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687" w:rsidRPr="00964687" w:rsidRDefault="00964687" w:rsidP="00164E83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04.04.2024 </w:t>
            </w:r>
          </w:p>
        </w:tc>
      </w:tr>
      <w:tr w:rsidR="00964687" w:rsidRPr="00964687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687" w:rsidRPr="00964687" w:rsidRDefault="00964687" w:rsidP="00164E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Оценивание устных и письменных речевых высказываний.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687" w:rsidRPr="00964687" w:rsidRDefault="00964687" w:rsidP="00164E83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11.04.2024 </w:t>
            </w:r>
          </w:p>
        </w:tc>
      </w:tr>
      <w:tr w:rsidR="00964687" w:rsidRPr="00964687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687" w:rsidRPr="00964687" w:rsidRDefault="00964687" w:rsidP="00164E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Редактирование текстов с целью совершенствования их содержания.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687" w:rsidRPr="00964687" w:rsidRDefault="00964687" w:rsidP="00164E83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18.04.2024 </w:t>
            </w:r>
          </w:p>
        </w:tc>
      </w:tr>
      <w:tr w:rsidR="00964687" w:rsidRPr="00964687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687" w:rsidRPr="00964687" w:rsidRDefault="00964687" w:rsidP="00164E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Использование учебных словарей в процессе редактирования текста.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687" w:rsidRPr="00964687" w:rsidRDefault="00964687" w:rsidP="00164E83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25.04.2024 </w:t>
            </w:r>
          </w:p>
        </w:tc>
      </w:tr>
      <w:tr w:rsidR="00964687" w:rsidRPr="00964687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687" w:rsidRPr="00964687" w:rsidRDefault="00964687" w:rsidP="00164E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Представление результатов проектных заданий, выполненных при изучении раздела.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687" w:rsidRPr="00964687" w:rsidRDefault="00964687" w:rsidP="00164E83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16.05.2024 </w:t>
            </w:r>
          </w:p>
        </w:tc>
      </w:tr>
      <w:tr w:rsidR="00964687" w:rsidRPr="00964687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687" w:rsidRPr="00964687" w:rsidRDefault="00964687" w:rsidP="00164E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ru-RU"/>
              </w:rPr>
            </w:pPr>
            <w:r w:rsidRPr="009646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ru-RU"/>
              </w:rPr>
              <w:t>Раздел «Повторение» (2 ч.)</w:t>
            </w:r>
          </w:p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Обобщение </w:t>
            </w:r>
            <w:proofErr w:type="gramStart"/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изученного</w:t>
            </w:r>
            <w:proofErr w:type="gramEnd"/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687" w:rsidRPr="00964687" w:rsidRDefault="00964687" w:rsidP="00164E83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23.05.2024 </w:t>
            </w:r>
          </w:p>
        </w:tc>
      </w:tr>
      <w:tr w:rsidR="00964687" w:rsidRPr="00964687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687" w:rsidRPr="00964687" w:rsidRDefault="00964687" w:rsidP="00164E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87" w:rsidRPr="00964687" w:rsidRDefault="00964687" w:rsidP="0016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687" w:rsidRPr="00964687" w:rsidRDefault="00964687" w:rsidP="00164E83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6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30.05.2024 </w:t>
            </w:r>
          </w:p>
        </w:tc>
      </w:tr>
    </w:tbl>
    <w:p w:rsidR="00964687" w:rsidRPr="00964687" w:rsidRDefault="00964687" w:rsidP="009646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687" w:rsidRPr="00964687" w:rsidRDefault="00964687" w:rsidP="00A37637">
      <w:pPr>
        <w:pStyle w:val="TableParagraph"/>
        <w:jc w:val="center"/>
        <w:rPr>
          <w:b/>
          <w:sz w:val="28"/>
          <w:szCs w:val="28"/>
        </w:rPr>
      </w:pPr>
    </w:p>
    <w:p w:rsidR="00964687" w:rsidRPr="00964687" w:rsidRDefault="00964687" w:rsidP="00A37637">
      <w:pPr>
        <w:pStyle w:val="TableParagraph"/>
        <w:jc w:val="center"/>
        <w:rPr>
          <w:b/>
          <w:sz w:val="28"/>
          <w:szCs w:val="28"/>
        </w:rPr>
      </w:pPr>
    </w:p>
    <w:p w:rsidR="00A37637" w:rsidRPr="001522F7" w:rsidRDefault="00A37637" w:rsidP="00A37637">
      <w:pPr>
        <w:pStyle w:val="TableParagraph"/>
        <w:jc w:val="center"/>
        <w:rPr>
          <w:b/>
          <w:sz w:val="28"/>
          <w:szCs w:val="28"/>
        </w:rPr>
      </w:pPr>
      <w:r w:rsidRPr="001522F7">
        <w:rPr>
          <w:b/>
          <w:sz w:val="28"/>
          <w:szCs w:val="28"/>
        </w:rPr>
        <w:lastRenderedPageBreak/>
        <w:t>ПОУРОЧНОЕ ПЛАНИРОВАНИЕ</w:t>
      </w:r>
    </w:p>
    <w:p w:rsidR="00A37637" w:rsidRDefault="00A37637" w:rsidP="00A37637">
      <w:pPr>
        <w:pStyle w:val="TableParagraph"/>
        <w:jc w:val="center"/>
        <w:rPr>
          <w:b/>
          <w:sz w:val="28"/>
          <w:szCs w:val="28"/>
        </w:rPr>
      </w:pPr>
      <w:r w:rsidRPr="001522F7">
        <w:rPr>
          <w:b/>
          <w:sz w:val="28"/>
          <w:szCs w:val="28"/>
        </w:rPr>
        <w:t>4</w:t>
      </w:r>
      <w:proofErr w:type="gramStart"/>
      <w:r w:rsidRPr="001522F7">
        <w:rPr>
          <w:b/>
          <w:sz w:val="28"/>
          <w:szCs w:val="28"/>
        </w:rPr>
        <w:t xml:space="preserve"> </w:t>
      </w:r>
      <w:r w:rsidR="00964687">
        <w:rPr>
          <w:b/>
          <w:sz w:val="28"/>
          <w:szCs w:val="28"/>
        </w:rPr>
        <w:t>Б</w:t>
      </w:r>
      <w:proofErr w:type="gramEnd"/>
      <w:r w:rsidRPr="001522F7">
        <w:rPr>
          <w:b/>
          <w:sz w:val="28"/>
          <w:szCs w:val="28"/>
        </w:rPr>
        <w:t xml:space="preserve"> класс</w:t>
      </w:r>
    </w:p>
    <w:p w:rsidR="00C0513F" w:rsidRPr="001522F7" w:rsidRDefault="00C0513F" w:rsidP="00A37637">
      <w:pPr>
        <w:pStyle w:val="TableParagraph"/>
        <w:jc w:val="center"/>
        <w:rPr>
          <w:b/>
          <w:sz w:val="28"/>
          <w:szCs w:val="28"/>
        </w:rPr>
      </w:pPr>
    </w:p>
    <w:tbl>
      <w:tblPr>
        <w:tblW w:w="11428" w:type="dxa"/>
        <w:tblInd w:w="-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6222"/>
        <w:gridCol w:w="1275"/>
        <w:gridCol w:w="3402"/>
      </w:tblGrid>
      <w:tr w:rsidR="00A37637" w:rsidRPr="00124214" w:rsidTr="00E12E97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7637" w:rsidRPr="00124214" w:rsidRDefault="00A37637" w:rsidP="00A64E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A37637" w:rsidRPr="00124214" w:rsidRDefault="00A37637" w:rsidP="00A64E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pStyle w:val="a9"/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Тема раздела, тема урока</w:t>
            </w:r>
          </w:p>
          <w:p w:rsidR="00A37637" w:rsidRPr="00124214" w:rsidRDefault="00A37637" w:rsidP="00A64E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</w:t>
            </w:r>
          </w:p>
          <w:p w:rsidR="00A37637" w:rsidRPr="00124214" w:rsidRDefault="00A37637" w:rsidP="00A64E9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Дата проведения</w:t>
            </w:r>
          </w:p>
        </w:tc>
      </w:tr>
      <w:tr w:rsidR="00A37637" w:rsidRPr="00124214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7637" w:rsidRPr="00124214" w:rsidRDefault="00A37637" w:rsidP="00A64E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ru-RU"/>
              </w:rPr>
            </w:pPr>
            <w:r w:rsidRPr="001242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ru-RU"/>
              </w:rPr>
              <w:t>Раздел: «Русский язык: прошлое и настоящее» (14 ч.)</w:t>
            </w:r>
          </w:p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 стыдно не знать, стыдно не учиться.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7637" w:rsidRPr="00124214" w:rsidRDefault="00A37637" w:rsidP="00A64E95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07.09.2023 </w:t>
            </w:r>
          </w:p>
        </w:tc>
      </w:tr>
      <w:tr w:rsidR="00A37637" w:rsidRPr="00124214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7637" w:rsidRPr="00124214" w:rsidRDefault="00A37637" w:rsidP="00A64E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Слова, связанные с качествами и чувствами людей.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7637" w:rsidRPr="00124214" w:rsidRDefault="00A37637" w:rsidP="00A64E95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14.09.2023 </w:t>
            </w:r>
          </w:p>
        </w:tc>
      </w:tr>
      <w:tr w:rsidR="00A37637" w:rsidRPr="00124214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7637" w:rsidRPr="00124214" w:rsidRDefault="00A37637" w:rsidP="00A64E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Вся семья вместе, так и душа на месте.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7637" w:rsidRPr="00124214" w:rsidRDefault="00A37637" w:rsidP="00A64E95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21.09.2023 </w:t>
            </w:r>
          </w:p>
        </w:tc>
      </w:tr>
      <w:tr w:rsidR="00A37637" w:rsidRPr="00124214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7637" w:rsidRPr="00124214" w:rsidRDefault="00A37637" w:rsidP="00A64E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Слова, называющие родственные отношения.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7637" w:rsidRPr="00124214" w:rsidRDefault="00A37637" w:rsidP="00A64E95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28.09.2023 </w:t>
            </w:r>
          </w:p>
        </w:tc>
      </w:tr>
      <w:tr w:rsidR="00A37637" w:rsidRPr="00124214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7637" w:rsidRPr="00124214" w:rsidRDefault="00A37637" w:rsidP="00A64E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Красна сказка складом, а песня - ладом.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7637" w:rsidRPr="00124214" w:rsidRDefault="00A37637" w:rsidP="00A64E95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05.10.2023 </w:t>
            </w:r>
          </w:p>
        </w:tc>
      </w:tr>
      <w:tr w:rsidR="00A37637" w:rsidRPr="00124214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7637" w:rsidRPr="00124214" w:rsidRDefault="00A37637" w:rsidP="00A64E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Русские традиционные эпитеты.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7637" w:rsidRPr="00124214" w:rsidRDefault="00A37637" w:rsidP="00A64E95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12.10.2023 </w:t>
            </w:r>
          </w:p>
        </w:tc>
      </w:tr>
      <w:tr w:rsidR="00A37637" w:rsidRPr="00124214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7637" w:rsidRPr="00124214" w:rsidRDefault="00A37637" w:rsidP="00A64E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Слова,</w:t>
            </w: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связанные с качествами, чувствами людей.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7637" w:rsidRPr="00124214" w:rsidRDefault="00A37637" w:rsidP="00A64E95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19.10.2023 </w:t>
            </w:r>
          </w:p>
        </w:tc>
      </w:tr>
      <w:tr w:rsidR="00A37637" w:rsidRPr="00124214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7637" w:rsidRPr="00124214" w:rsidRDefault="00A37637" w:rsidP="00A64E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Красное словцо не ложь.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7637" w:rsidRPr="00124214" w:rsidRDefault="00A37637" w:rsidP="00A64E95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26.10.2023 </w:t>
            </w:r>
          </w:p>
        </w:tc>
      </w:tr>
      <w:tr w:rsidR="00A37637" w:rsidRPr="00124214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7637" w:rsidRPr="00124214" w:rsidRDefault="00A37637" w:rsidP="00A64E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Пословицы, поговорки и фразеологизмы.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7637" w:rsidRPr="00124214" w:rsidRDefault="00A37637" w:rsidP="00A64E95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09.11.2023 </w:t>
            </w:r>
          </w:p>
        </w:tc>
      </w:tr>
      <w:tr w:rsidR="00A37637" w:rsidRPr="00124214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7637" w:rsidRPr="00124214" w:rsidRDefault="00A37637" w:rsidP="00A64E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 языку весть подает.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7637" w:rsidRPr="00124214" w:rsidRDefault="00A37637" w:rsidP="00A64E95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16.11.2023 </w:t>
            </w:r>
          </w:p>
        </w:tc>
      </w:tr>
      <w:tr w:rsidR="00A37637" w:rsidRPr="00124214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7637" w:rsidRPr="00124214" w:rsidRDefault="00A37637" w:rsidP="00A64E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Лексика, заимствованная русским языком из языков народов России и мира.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7637" w:rsidRPr="00124214" w:rsidRDefault="00A37637" w:rsidP="00A64E95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23.11.2023 </w:t>
            </w:r>
          </w:p>
        </w:tc>
      </w:tr>
      <w:tr w:rsidR="00A37637" w:rsidRPr="00124214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7637" w:rsidRPr="00124214" w:rsidRDefault="00A37637" w:rsidP="00A64E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Русские слова в языках других народов.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7637" w:rsidRPr="00124214" w:rsidRDefault="00A37637" w:rsidP="00A64E95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30.11.2023 </w:t>
            </w:r>
          </w:p>
        </w:tc>
      </w:tr>
      <w:tr w:rsidR="00A37637" w:rsidRPr="00124214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7637" w:rsidRPr="00124214" w:rsidRDefault="00A37637" w:rsidP="00A64E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Сравнение толкований слов в словаре В. И. Даля и современном толковом словаре.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7637" w:rsidRPr="00124214" w:rsidRDefault="00A37637" w:rsidP="00A64E95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07.12.2023 </w:t>
            </w:r>
          </w:p>
        </w:tc>
      </w:tr>
      <w:tr w:rsidR="00A37637" w:rsidRPr="00124214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7637" w:rsidRPr="00124214" w:rsidRDefault="00A37637" w:rsidP="00A64E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Представление результатов проектных заданий, выполненных при изучении раздела.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7637" w:rsidRPr="00124214" w:rsidRDefault="00A37637" w:rsidP="00A64E95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14.12.2023 </w:t>
            </w:r>
          </w:p>
        </w:tc>
      </w:tr>
      <w:tr w:rsidR="00A37637" w:rsidRPr="00124214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7637" w:rsidRPr="00124214" w:rsidRDefault="00A37637" w:rsidP="00A64E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ru-RU"/>
              </w:rPr>
            </w:pPr>
            <w:r w:rsidRPr="001242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ru-RU"/>
              </w:rPr>
              <w:t>Раздел «Язык в действии» (6 ч.)</w:t>
            </w:r>
          </w:p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Трудно ли образовывать формы глагола?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7637" w:rsidRPr="00124214" w:rsidRDefault="00A37637" w:rsidP="00A64E95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21.12.2023 </w:t>
            </w:r>
          </w:p>
        </w:tc>
      </w:tr>
      <w:tr w:rsidR="00A37637" w:rsidRPr="00124214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7637" w:rsidRPr="00124214" w:rsidRDefault="00A37637" w:rsidP="00A64E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формы 1-го лица единственного числа настоящего и будущего времени глаголов.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7637" w:rsidRPr="00124214" w:rsidRDefault="00A37637" w:rsidP="00A64E95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28.12.2023 </w:t>
            </w:r>
          </w:p>
        </w:tc>
      </w:tr>
      <w:tr w:rsidR="00A37637" w:rsidRPr="00124214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7637" w:rsidRPr="00124214" w:rsidRDefault="00A37637" w:rsidP="00A64E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Можно ли об одном и том же сказать по - </w:t>
            </w:r>
            <w:proofErr w:type="gramStart"/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разному</w:t>
            </w:r>
            <w:proofErr w:type="gramEnd"/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7637" w:rsidRPr="00124214" w:rsidRDefault="00A37637" w:rsidP="00A64E95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11.01.2024 </w:t>
            </w:r>
          </w:p>
        </w:tc>
      </w:tr>
      <w:tr w:rsidR="00A37637" w:rsidRPr="00124214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7637" w:rsidRPr="00124214" w:rsidRDefault="00A37637" w:rsidP="00A64E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Предупреждение ошибок в произношении слов в речи.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7637" w:rsidRPr="00124214" w:rsidRDefault="00A37637" w:rsidP="00A64E95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18.01.2024 </w:t>
            </w:r>
          </w:p>
        </w:tc>
      </w:tr>
      <w:tr w:rsidR="00A37637" w:rsidRPr="00124214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7637" w:rsidRPr="00124214" w:rsidRDefault="00A37637" w:rsidP="00A64E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Как и когда появились знаки препинания?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7637" w:rsidRPr="00124214" w:rsidRDefault="00A37637" w:rsidP="00A64E95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25.01.2024 </w:t>
            </w:r>
          </w:p>
        </w:tc>
      </w:tr>
      <w:tr w:rsidR="00A37637" w:rsidRPr="00124214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7637" w:rsidRPr="00124214" w:rsidRDefault="00A37637" w:rsidP="00A64E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изложение.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7637" w:rsidRPr="00124214" w:rsidRDefault="00A37637" w:rsidP="00A64E95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01.02.2024 </w:t>
            </w:r>
          </w:p>
        </w:tc>
      </w:tr>
      <w:tr w:rsidR="00A37637" w:rsidRPr="00124214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7637" w:rsidRPr="00124214" w:rsidRDefault="00A37637" w:rsidP="00A64E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ru-RU"/>
              </w:rPr>
            </w:pPr>
            <w:r w:rsidRPr="001242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ru-RU"/>
              </w:rPr>
              <w:t>Раздел «Секреты речи и текста» (12 ч.)</w:t>
            </w:r>
          </w:p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Задаем вопросы в диалоге.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7637" w:rsidRPr="00124214" w:rsidRDefault="00A37637" w:rsidP="00A64E95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08.02.2024 </w:t>
            </w:r>
          </w:p>
        </w:tc>
      </w:tr>
      <w:tr w:rsidR="00A37637" w:rsidRPr="00124214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7637" w:rsidRPr="00124214" w:rsidRDefault="00A37637" w:rsidP="00A64E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Учимся передавать в заголовке тему и основную мысль текста.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7637" w:rsidRPr="00124214" w:rsidRDefault="00A37637" w:rsidP="00A64E95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15.02.2024 </w:t>
            </w:r>
          </w:p>
        </w:tc>
      </w:tr>
      <w:tr w:rsidR="00A37637" w:rsidRPr="00124214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7637" w:rsidRPr="00124214" w:rsidRDefault="00A37637" w:rsidP="00A64E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Особенности </w:t>
            </w:r>
            <w:proofErr w:type="gramStart"/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озаглавливания  текста</w:t>
            </w:r>
            <w:proofErr w:type="gramEnd"/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7637" w:rsidRPr="00124214" w:rsidRDefault="00A37637" w:rsidP="00A64E95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22.02.2024 </w:t>
            </w:r>
          </w:p>
        </w:tc>
      </w:tr>
      <w:tr w:rsidR="00A37637" w:rsidRPr="00124214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7637" w:rsidRPr="00124214" w:rsidRDefault="00A37637" w:rsidP="00A64E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составлять план текста.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7637" w:rsidRPr="00124214" w:rsidRDefault="00A37637" w:rsidP="00A64E95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29.02.2024 </w:t>
            </w:r>
          </w:p>
        </w:tc>
      </w:tr>
      <w:tr w:rsidR="00A37637" w:rsidRPr="00124214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7637" w:rsidRPr="00124214" w:rsidRDefault="00A37637" w:rsidP="00A64E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Составление плана текста, не разделённого на абзацы.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7637" w:rsidRPr="00124214" w:rsidRDefault="00A37637" w:rsidP="00A64E95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07.03.2024 </w:t>
            </w:r>
          </w:p>
        </w:tc>
      </w:tr>
      <w:tr w:rsidR="00A37637" w:rsidRPr="00124214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7637" w:rsidRPr="00124214" w:rsidRDefault="00A37637" w:rsidP="00A64E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пересказывать текст.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7637" w:rsidRPr="00124214" w:rsidRDefault="00A37637" w:rsidP="00A64E95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14.03.2024 </w:t>
            </w:r>
          </w:p>
        </w:tc>
      </w:tr>
      <w:tr w:rsidR="00A37637" w:rsidRPr="00124214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7637" w:rsidRPr="00124214" w:rsidRDefault="00A37637" w:rsidP="00A64E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Анализ</w:t>
            </w: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прослушанного или прочитанного текста.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7637" w:rsidRPr="00124214" w:rsidRDefault="00A37637" w:rsidP="00A64E95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21.03.2024 </w:t>
            </w:r>
          </w:p>
        </w:tc>
      </w:tr>
      <w:tr w:rsidR="00A37637" w:rsidRPr="00124214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7637" w:rsidRPr="00124214" w:rsidRDefault="00A37637" w:rsidP="00A64E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Учимся оценивать и редактировать тексты.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7637" w:rsidRPr="00124214" w:rsidRDefault="00A37637" w:rsidP="00A64E95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04.04.2024 </w:t>
            </w:r>
          </w:p>
        </w:tc>
      </w:tr>
      <w:tr w:rsidR="00A37637" w:rsidRPr="00124214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7637" w:rsidRPr="00124214" w:rsidRDefault="00A37637" w:rsidP="00A64E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Оценивание устных и письменных речевых высказываний.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7637" w:rsidRPr="00124214" w:rsidRDefault="00A37637" w:rsidP="00A64E95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11.04.2024 </w:t>
            </w:r>
          </w:p>
        </w:tc>
      </w:tr>
      <w:tr w:rsidR="00A37637" w:rsidRPr="00124214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7637" w:rsidRPr="00124214" w:rsidRDefault="00A37637" w:rsidP="00A64E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Редактирование текстов с целью совершенствования их содержания.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7637" w:rsidRPr="00124214" w:rsidRDefault="00A37637" w:rsidP="00A64E95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18.04.2024 </w:t>
            </w:r>
          </w:p>
        </w:tc>
      </w:tr>
      <w:tr w:rsidR="00A37637" w:rsidRPr="00124214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7637" w:rsidRPr="00124214" w:rsidRDefault="00A37637" w:rsidP="00A64E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Использование учебных словарей в процессе редактирования текста.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7637" w:rsidRPr="00124214" w:rsidRDefault="00A37637" w:rsidP="00A64E95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25.04.2024 </w:t>
            </w:r>
          </w:p>
        </w:tc>
      </w:tr>
      <w:tr w:rsidR="00A37637" w:rsidRPr="00124214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7637" w:rsidRPr="00124214" w:rsidRDefault="00A37637" w:rsidP="00A64E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Представление результатов проектных заданий, выполненных при изучении раздела.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7637" w:rsidRPr="00124214" w:rsidRDefault="00A37637" w:rsidP="00A64E95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16.05.2024 </w:t>
            </w:r>
          </w:p>
        </w:tc>
      </w:tr>
      <w:tr w:rsidR="00A37637" w:rsidRPr="00124214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7637" w:rsidRPr="00124214" w:rsidRDefault="00A37637" w:rsidP="00A64E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ru-RU"/>
              </w:rPr>
            </w:pPr>
            <w:r w:rsidRPr="001242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ru-RU"/>
              </w:rPr>
              <w:t>Раздел «Повторение» (2 ч.)</w:t>
            </w:r>
          </w:p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Обобщение </w:t>
            </w:r>
            <w:proofErr w:type="gramStart"/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изученного</w:t>
            </w:r>
            <w:proofErr w:type="gramEnd"/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7637" w:rsidRPr="00124214" w:rsidRDefault="00A37637" w:rsidP="00A64E95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23.05.2024 </w:t>
            </w:r>
          </w:p>
        </w:tc>
      </w:tr>
      <w:tr w:rsidR="00A37637" w:rsidRPr="00124214" w:rsidTr="00E12E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7637" w:rsidRPr="00124214" w:rsidRDefault="00A37637" w:rsidP="00A64E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37" w:rsidRPr="00124214" w:rsidRDefault="00A37637" w:rsidP="00A64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7637" w:rsidRPr="00124214" w:rsidRDefault="00A37637" w:rsidP="00A64E95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12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30.05.2024 </w:t>
            </w:r>
          </w:p>
        </w:tc>
      </w:tr>
    </w:tbl>
    <w:p w:rsidR="00A37637" w:rsidRPr="00124214" w:rsidRDefault="00A37637" w:rsidP="00A376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1A2C" w:rsidRPr="00124214" w:rsidRDefault="008F1A2C" w:rsidP="002D2A02">
      <w:pPr>
        <w:spacing w:line="301" w:lineRule="exact"/>
        <w:rPr>
          <w:rFonts w:ascii="Times New Roman" w:hAnsi="Times New Roman" w:cs="Times New Roman"/>
          <w:sz w:val="28"/>
          <w:szCs w:val="28"/>
        </w:rPr>
        <w:sectPr w:rsidR="008F1A2C" w:rsidRPr="00124214" w:rsidSect="006B62FB">
          <w:pgSz w:w="16840" w:h="11910" w:orient="landscape"/>
          <w:pgMar w:top="1020" w:right="1120" w:bottom="440" w:left="1120" w:header="0" w:footer="923" w:gutter="0"/>
          <w:cols w:space="720"/>
          <w:docGrid w:linePitch="299"/>
        </w:sectPr>
      </w:pPr>
    </w:p>
    <w:p w:rsidR="008F1A2C" w:rsidRPr="00124214" w:rsidRDefault="008F1A2C" w:rsidP="008F1A2C">
      <w:pPr>
        <w:pStyle w:val="1"/>
        <w:ind w:left="3836"/>
        <w:rPr>
          <w:rFonts w:ascii="Times New Roman" w:hAnsi="Times New Roman" w:cs="Times New Roman"/>
          <w:color w:val="auto"/>
        </w:rPr>
      </w:pPr>
      <w:bookmarkStart w:id="6" w:name="_TOC_250002"/>
      <w:r w:rsidRPr="00124214">
        <w:rPr>
          <w:rFonts w:ascii="Times New Roman" w:hAnsi="Times New Roman" w:cs="Times New Roman"/>
          <w:color w:val="auto"/>
        </w:rPr>
        <w:lastRenderedPageBreak/>
        <w:t>Нормативные</w:t>
      </w:r>
      <w:r w:rsidRPr="00124214">
        <w:rPr>
          <w:rFonts w:ascii="Times New Roman" w:hAnsi="Times New Roman" w:cs="Times New Roman"/>
          <w:color w:val="auto"/>
          <w:spacing w:val="-7"/>
        </w:rPr>
        <w:t xml:space="preserve"> </w:t>
      </w:r>
      <w:bookmarkEnd w:id="6"/>
      <w:r w:rsidRPr="00124214">
        <w:rPr>
          <w:rFonts w:ascii="Times New Roman" w:hAnsi="Times New Roman" w:cs="Times New Roman"/>
          <w:color w:val="auto"/>
        </w:rPr>
        <w:t>документы</w:t>
      </w:r>
    </w:p>
    <w:p w:rsidR="008F1A2C" w:rsidRPr="00124214" w:rsidRDefault="008F1A2C" w:rsidP="008F1A2C">
      <w:pPr>
        <w:pStyle w:val="af"/>
        <w:widowControl w:val="0"/>
        <w:numPr>
          <w:ilvl w:val="0"/>
          <w:numId w:val="10"/>
        </w:numPr>
        <w:tabs>
          <w:tab w:val="left" w:pos="683"/>
        </w:tabs>
        <w:autoSpaceDE w:val="0"/>
        <w:autoSpaceDN w:val="0"/>
        <w:spacing w:after="0"/>
        <w:ind w:right="458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124214">
        <w:rPr>
          <w:rFonts w:ascii="Times New Roman" w:hAnsi="Times New Roman" w:cs="Times New Roman"/>
          <w:sz w:val="28"/>
          <w:szCs w:val="28"/>
          <w:lang w:val="ru-RU"/>
        </w:rPr>
        <w:t>Закон Российской Федерации от 25 октября 1991 г. № 1807-</w:t>
      </w:r>
      <w:r w:rsidRPr="00124214">
        <w:rPr>
          <w:rFonts w:ascii="Times New Roman" w:hAnsi="Times New Roman" w:cs="Times New Roman"/>
          <w:sz w:val="28"/>
          <w:szCs w:val="28"/>
        </w:rPr>
        <w:t>I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 xml:space="preserve"> «О языках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народов Российской Федерации» (в редакции Федерального закона от 2 июля</w:t>
      </w:r>
      <w:r w:rsidRPr="00124214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2013 г.</w:t>
      </w:r>
      <w:r w:rsidRPr="0012421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№ 185-ФЗ).</w:t>
      </w:r>
    </w:p>
    <w:p w:rsidR="008F1A2C" w:rsidRPr="00124214" w:rsidRDefault="008F1A2C" w:rsidP="008F1A2C">
      <w:pPr>
        <w:pStyle w:val="af"/>
        <w:widowControl w:val="0"/>
        <w:numPr>
          <w:ilvl w:val="0"/>
          <w:numId w:val="10"/>
        </w:numPr>
        <w:tabs>
          <w:tab w:val="left" w:pos="683"/>
        </w:tabs>
        <w:autoSpaceDE w:val="0"/>
        <w:autoSpaceDN w:val="0"/>
        <w:spacing w:before="1" w:after="0"/>
        <w:ind w:right="1206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124214">
        <w:rPr>
          <w:rFonts w:ascii="Times New Roman" w:hAnsi="Times New Roman" w:cs="Times New Roman"/>
          <w:sz w:val="28"/>
          <w:szCs w:val="28"/>
          <w:lang w:val="ru-RU"/>
        </w:rPr>
        <w:t>Федеральный закон от 29 декабря 2012 г. № 273-ФЗ «Об образовании в</w:t>
      </w:r>
      <w:r w:rsidRPr="00124214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12421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Федерации».</w:t>
      </w:r>
    </w:p>
    <w:p w:rsidR="008F1A2C" w:rsidRPr="00124214" w:rsidRDefault="008F1A2C" w:rsidP="008F1A2C">
      <w:pPr>
        <w:pStyle w:val="af"/>
        <w:widowControl w:val="0"/>
        <w:numPr>
          <w:ilvl w:val="0"/>
          <w:numId w:val="10"/>
        </w:numPr>
        <w:tabs>
          <w:tab w:val="left" w:pos="683"/>
        </w:tabs>
        <w:autoSpaceDE w:val="0"/>
        <w:autoSpaceDN w:val="0"/>
        <w:spacing w:after="0"/>
        <w:ind w:right="589" w:hanging="36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124214">
        <w:rPr>
          <w:rFonts w:ascii="Times New Roman" w:hAnsi="Times New Roman" w:cs="Times New Roman"/>
          <w:sz w:val="28"/>
          <w:szCs w:val="28"/>
          <w:lang w:val="ru-RU"/>
        </w:rPr>
        <w:t>Федеральный закон от 3 августа 2018 г. № 317-ФЗ «О внесении изменений в</w:t>
      </w:r>
      <w:r w:rsidRPr="00124214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статьи 11 и 14 Федерального закона</w:t>
      </w:r>
      <w:proofErr w:type="gramStart"/>
      <w:r w:rsidRPr="00124214">
        <w:rPr>
          <w:rFonts w:ascii="Times New Roman" w:hAnsi="Times New Roman" w:cs="Times New Roman"/>
          <w:sz w:val="28"/>
          <w:szCs w:val="28"/>
          <w:lang w:val="ru-RU"/>
        </w:rPr>
        <w:t xml:space="preserve"> „О</w:t>
      </w:r>
      <w:proofErr w:type="gramEnd"/>
      <w:r w:rsidRPr="00124214">
        <w:rPr>
          <w:rFonts w:ascii="Times New Roman" w:hAnsi="Times New Roman" w:cs="Times New Roman"/>
          <w:sz w:val="28"/>
          <w:szCs w:val="28"/>
          <w:lang w:val="ru-RU"/>
        </w:rPr>
        <w:t>б образовании в Российской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Федерацииˮ».</w:t>
      </w:r>
    </w:p>
    <w:p w:rsidR="008F1A2C" w:rsidRPr="00124214" w:rsidRDefault="008F1A2C" w:rsidP="008F1A2C">
      <w:pPr>
        <w:pStyle w:val="af"/>
        <w:widowControl w:val="0"/>
        <w:numPr>
          <w:ilvl w:val="0"/>
          <w:numId w:val="10"/>
        </w:numPr>
        <w:tabs>
          <w:tab w:val="left" w:pos="683"/>
        </w:tabs>
        <w:autoSpaceDE w:val="0"/>
        <w:autoSpaceDN w:val="0"/>
        <w:spacing w:after="0"/>
        <w:ind w:right="427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24214">
        <w:rPr>
          <w:rFonts w:ascii="Times New Roman" w:hAnsi="Times New Roman" w:cs="Times New Roman"/>
          <w:sz w:val="28"/>
          <w:szCs w:val="28"/>
          <w:lang w:val="ru-RU"/>
        </w:rPr>
        <w:t>Приказ Министерства образования и науки Российской Федерации от 6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октября 2009 г. № 373 «Об утверждении и введении в действие федерального</w:t>
      </w:r>
      <w:r w:rsidRPr="00124214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государственного образовательного стандарта начального общего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образования»</w:t>
      </w:r>
      <w:r w:rsidRPr="0012421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(в</w:t>
      </w:r>
      <w:r w:rsidRPr="0012421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редакции</w:t>
      </w:r>
      <w:r w:rsidRPr="0012421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приказа</w:t>
      </w:r>
      <w:r w:rsidRPr="0012421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r w:rsidRPr="0012421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 w:rsidRPr="0012421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12421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12421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 w:rsidRPr="0012421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2015</w:t>
      </w:r>
      <w:r w:rsidRPr="0012421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г.</w:t>
      </w:r>
      <w:proofErr w:type="gramEnd"/>
    </w:p>
    <w:p w:rsidR="008F1A2C" w:rsidRPr="00124214" w:rsidRDefault="008F1A2C" w:rsidP="008F1A2C">
      <w:pPr>
        <w:pStyle w:val="af0"/>
        <w:spacing w:line="322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124214">
        <w:rPr>
          <w:rFonts w:ascii="Times New Roman" w:hAnsi="Times New Roman" w:cs="Times New Roman"/>
          <w:sz w:val="28"/>
          <w:szCs w:val="28"/>
        </w:rPr>
        <w:t>№</w:t>
      </w:r>
      <w:r w:rsidRPr="001242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</w:rPr>
        <w:t>1576).</w:t>
      </w:r>
      <w:proofErr w:type="gramEnd"/>
    </w:p>
    <w:p w:rsidR="008F1A2C" w:rsidRPr="00124214" w:rsidRDefault="008F1A2C" w:rsidP="008F1A2C">
      <w:pPr>
        <w:pStyle w:val="af"/>
        <w:widowControl w:val="0"/>
        <w:numPr>
          <w:ilvl w:val="0"/>
          <w:numId w:val="10"/>
        </w:numPr>
        <w:tabs>
          <w:tab w:val="left" w:pos="683"/>
        </w:tabs>
        <w:autoSpaceDE w:val="0"/>
        <w:autoSpaceDN w:val="0"/>
        <w:spacing w:before="49" w:after="0"/>
        <w:ind w:right="575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124214">
        <w:rPr>
          <w:rFonts w:ascii="Times New Roman" w:hAnsi="Times New Roman" w:cs="Times New Roman"/>
          <w:sz w:val="28"/>
          <w:szCs w:val="28"/>
          <w:lang w:val="ru-RU"/>
        </w:rPr>
        <w:t>Примерная программа по учебному предмету «Русский родной язык» для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образовательных</w:t>
      </w:r>
      <w:r w:rsidRPr="00124214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организаций,</w:t>
      </w:r>
      <w:r w:rsidRPr="00124214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реализующих</w:t>
      </w:r>
      <w:r w:rsidRPr="00124214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12421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начального</w:t>
      </w:r>
      <w:r w:rsidRPr="00124214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общего</w:t>
      </w:r>
      <w:r w:rsidRPr="00124214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образования. Режим доступа: </w:t>
      </w:r>
      <w:hyperlink r:id="rId8">
        <w:r w:rsidRPr="00124214">
          <w:rPr>
            <w:rFonts w:ascii="Times New Roman" w:hAnsi="Times New Roman" w:cs="Times New Roman"/>
            <w:sz w:val="28"/>
            <w:szCs w:val="28"/>
          </w:rPr>
          <w:t>http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124214">
          <w:rPr>
            <w:rFonts w:ascii="Times New Roman" w:hAnsi="Times New Roman" w:cs="Times New Roman"/>
            <w:sz w:val="28"/>
            <w:szCs w:val="28"/>
          </w:rPr>
          <w:t>fgosreestr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24214">
          <w:rPr>
            <w:rFonts w:ascii="Times New Roman" w:hAnsi="Times New Roman" w:cs="Times New Roman"/>
            <w:sz w:val="28"/>
            <w:szCs w:val="28"/>
          </w:rPr>
          <w:t>ru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24214">
          <w:rPr>
            <w:rFonts w:ascii="Times New Roman" w:hAnsi="Times New Roman" w:cs="Times New Roman"/>
            <w:sz w:val="28"/>
            <w:szCs w:val="28"/>
          </w:rPr>
          <w:t>registry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24214">
          <w:rPr>
            <w:rFonts w:ascii="Times New Roman" w:hAnsi="Times New Roman" w:cs="Times New Roman"/>
            <w:sz w:val="28"/>
            <w:szCs w:val="28"/>
          </w:rPr>
          <w:t>primernaya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</w:hyperlink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</w:rPr>
        <w:t>programma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24214">
        <w:rPr>
          <w:rFonts w:ascii="Times New Roman" w:hAnsi="Times New Roman" w:cs="Times New Roman"/>
          <w:sz w:val="28"/>
          <w:szCs w:val="28"/>
        </w:rPr>
        <w:t>po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24214">
        <w:rPr>
          <w:rFonts w:ascii="Times New Roman" w:hAnsi="Times New Roman" w:cs="Times New Roman"/>
          <w:sz w:val="28"/>
          <w:szCs w:val="28"/>
        </w:rPr>
        <w:t>uchebnomu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24214">
        <w:rPr>
          <w:rFonts w:ascii="Times New Roman" w:hAnsi="Times New Roman" w:cs="Times New Roman"/>
          <w:sz w:val="28"/>
          <w:szCs w:val="28"/>
        </w:rPr>
        <w:t>predmetu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24214">
        <w:rPr>
          <w:rFonts w:ascii="Times New Roman" w:hAnsi="Times New Roman" w:cs="Times New Roman"/>
          <w:sz w:val="28"/>
          <w:szCs w:val="28"/>
        </w:rPr>
        <w:t>russkij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24214">
        <w:rPr>
          <w:rFonts w:ascii="Times New Roman" w:hAnsi="Times New Roman" w:cs="Times New Roman"/>
          <w:sz w:val="28"/>
          <w:szCs w:val="28"/>
        </w:rPr>
        <w:t>rodnoj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24214">
        <w:rPr>
          <w:rFonts w:ascii="Times New Roman" w:hAnsi="Times New Roman" w:cs="Times New Roman"/>
          <w:sz w:val="28"/>
          <w:szCs w:val="28"/>
        </w:rPr>
        <w:t>yazyk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24214">
        <w:rPr>
          <w:rFonts w:ascii="Times New Roman" w:hAnsi="Times New Roman" w:cs="Times New Roman"/>
          <w:sz w:val="28"/>
          <w:szCs w:val="28"/>
        </w:rPr>
        <w:t>dlya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24214">
        <w:rPr>
          <w:rFonts w:ascii="Times New Roman" w:hAnsi="Times New Roman" w:cs="Times New Roman"/>
          <w:sz w:val="28"/>
          <w:szCs w:val="28"/>
        </w:rPr>
        <w:t>obrazovatelnyh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24214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</w:rPr>
        <w:t>organizatsij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24214">
        <w:rPr>
          <w:rFonts w:ascii="Times New Roman" w:hAnsi="Times New Roman" w:cs="Times New Roman"/>
          <w:sz w:val="28"/>
          <w:szCs w:val="28"/>
        </w:rPr>
        <w:t>realizuyushhih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24214">
        <w:rPr>
          <w:rFonts w:ascii="Times New Roman" w:hAnsi="Times New Roman" w:cs="Times New Roman"/>
          <w:sz w:val="28"/>
          <w:szCs w:val="28"/>
        </w:rPr>
        <w:t>programmy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24214">
        <w:rPr>
          <w:rFonts w:ascii="Times New Roman" w:hAnsi="Times New Roman" w:cs="Times New Roman"/>
          <w:sz w:val="28"/>
          <w:szCs w:val="28"/>
        </w:rPr>
        <w:t>nachalnogo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24214">
        <w:rPr>
          <w:rFonts w:ascii="Times New Roman" w:hAnsi="Times New Roman" w:cs="Times New Roman"/>
          <w:sz w:val="28"/>
          <w:szCs w:val="28"/>
        </w:rPr>
        <w:t>obshhego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24214">
        <w:rPr>
          <w:rFonts w:ascii="Times New Roman" w:hAnsi="Times New Roman" w:cs="Times New Roman"/>
          <w:sz w:val="28"/>
          <w:szCs w:val="28"/>
        </w:rPr>
        <w:t>obrazovaniya</w:t>
      </w:r>
    </w:p>
    <w:p w:rsidR="008F1A2C" w:rsidRPr="00124214" w:rsidRDefault="008F1A2C" w:rsidP="008F1A2C">
      <w:pPr>
        <w:pStyle w:val="af0"/>
        <w:spacing w:before="7"/>
        <w:rPr>
          <w:rFonts w:ascii="Times New Roman" w:hAnsi="Times New Roman" w:cs="Times New Roman"/>
          <w:sz w:val="28"/>
          <w:szCs w:val="28"/>
          <w:lang w:val="ru-RU"/>
        </w:rPr>
      </w:pPr>
    </w:p>
    <w:p w:rsidR="008F1A2C" w:rsidRPr="00124214" w:rsidRDefault="008F1A2C" w:rsidP="008F1A2C">
      <w:pPr>
        <w:pStyle w:val="1"/>
        <w:ind w:left="2609" w:right="1909"/>
        <w:rPr>
          <w:rFonts w:ascii="Times New Roman" w:hAnsi="Times New Roman" w:cs="Times New Roman"/>
          <w:color w:val="auto"/>
        </w:rPr>
      </w:pPr>
      <w:bookmarkStart w:id="7" w:name="_TOC_250001"/>
      <w:r w:rsidRPr="00124214">
        <w:rPr>
          <w:rFonts w:ascii="Times New Roman" w:hAnsi="Times New Roman" w:cs="Times New Roman"/>
          <w:color w:val="auto"/>
        </w:rPr>
        <w:t>Учебно-методическая</w:t>
      </w:r>
      <w:r w:rsidRPr="00124214">
        <w:rPr>
          <w:rFonts w:ascii="Times New Roman" w:hAnsi="Times New Roman" w:cs="Times New Roman"/>
          <w:color w:val="auto"/>
          <w:spacing w:val="-7"/>
        </w:rPr>
        <w:t xml:space="preserve"> </w:t>
      </w:r>
      <w:bookmarkEnd w:id="7"/>
      <w:r w:rsidRPr="00124214">
        <w:rPr>
          <w:rFonts w:ascii="Times New Roman" w:hAnsi="Times New Roman" w:cs="Times New Roman"/>
          <w:color w:val="auto"/>
        </w:rPr>
        <w:t>литература</w:t>
      </w:r>
    </w:p>
    <w:p w:rsidR="008F1A2C" w:rsidRPr="00124214" w:rsidRDefault="008F1A2C" w:rsidP="008F1A2C">
      <w:pPr>
        <w:pStyle w:val="af"/>
        <w:widowControl w:val="0"/>
        <w:numPr>
          <w:ilvl w:val="1"/>
          <w:numId w:val="10"/>
        </w:numPr>
        <w:tabs>
          <w:tab w:val="left" w:pos="1064"/>
        </w:tabs>
        <w:autoSpaceDE w:val="0"/>
        <w:autoSpaceDN w:val="0"/>
        <w:spacing w:after="0"/>
        <w:ind w:right="40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4214">
        <w:rPr>
          <w:rFonts w:ascii="Times New Roman" w:hAnsi="Times New Roman" w:cs="Times New Roman"/>
          <w:sz w:val="28"/>
          <w:szCs w:val="28"/>
          <w:lang w:val="ru-RU"/>
        </w:rPr>
        <w:t>Русский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родной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язык.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класс.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Учеб</w:t>
      </w:r>
      <w:proofErr w:type="gramStart"/>
      <w:r w:rsidRPr="0012421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12421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124214">
        <w:rPr>
          <w:rFonts w:ascii="Times New Roman" w:hAnsi="Times New Roman" w:cs="Times New Roman"/>
          <w:sz w:val="28"/>
          <w:szCs w:val="28"/>
          <w:lang w:val="ru-RU"/>
        </w:rPr>
        <w:t>особие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общеобразоват.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организаций /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О.</w:t>
      </w:r>
      <w:r w:rsidRPr="0012421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12421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Александрова</w:t>
      </w:r>
      <w:r w:rsidRPr="0012421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и др.</w:t>
      </w:r>
      <w:r w:rsidRPr="0012421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</w:rPr>
        <w:t>М.:</w:t>
      </w:r>
      <w:r w:rsidRPr="001242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</w:rPr>
        <w:t>Просвещение,</w:t>
      </w:r>
      <w:r w:rsidRPr="001242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</w:rPr>
        <w:t>2018.</w:t>
      </w:r>
    </w:p>
    <w:p w:rsidR="008F1A2C" w:rsidRPr="00124214" w:rsidRDefault="008F1A2C" w:rsidP="008F1A2C">
      <w:pPr>
        <w:pStyle w:val="af"/>
        <w:widowControl w:val="0"/>
        <w:numPr>
          <w:ilvl w:val="1"/>
          <w:numId w:val="10"/>
        </w:numPr>
        <w:tabs>
          <w:tab w:val="left" w:pos="1064"/>
        </w:tabs>
        <w:autoSpaceDE w:val="0"/>
        <w:autoSpaceDN w:val="0"/>
        <w:spacing w:before="1" w:after="0"/>
        <w:ind w:right="40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4214">
        <w:rPr>
          <w:rFonts w:ascii="Times New Roman" w:hAnsi="Times New Roman" w:cs="Times New Roman"/>
          <w:sz w:val="28"/>
          <w:szCs w:val="28"/>
          <w:lang w:val="ru-RU"/>
        </w:rPr>
        <w:t>Русский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родной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язык.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класс.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Учеб</w:t>
      </w:r>
      <w:proofErr w:type="gramStart"/>
      <w:r w:rsidRPr="0012421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12421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124214">
        <w:rPr>
          <w:rFonts w:ascii="Times New Roman" w:hAnsi="Times New Roman" w:cs="Times New Roman"/>
          <w:sz w:val="28"/>
          <w:szCs w:val="28"/>
          <w:lang w:val="ru-RU"/>
        </w:rPr>
        <w:t>особие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общеобразоват.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организаций /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О.</w:t>
      </w:r>
      <w:r w:rsidRPr="0012421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12421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Александрова</w:t>
      </w:r>
      <w:r w:rsidRPr="0012421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и др.</w:t>
      </w:r>
      <w:r w:rsidRPr="0012421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</w:rPr>
        <w:t>М.: Просвещение,</w:t>
      </w:r>
      <w:r w:rsidRPr="001242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</w:rPr>
        <w:t>2019.</w:t>
      </w:r>
    </w:p>
    <w:p w:rsidR="008F1A2C" w:rsidRPr="00124214" w:rsidRDefault="008F1A2C" w:rsidP="008F1A2C">
      <w:pPr>
        <w:pStyle w:val="af"/>
        <w:widowControl w:val="0"/>
        <w:numPr>
          <w:ilvl w:val="1"/>
          <w:numId w:val="10"/>
        </w:numPr>
        <w:tabs>
          <w:tab w:val="left" w:pos="1064"/>
        </w:tabs>
        <w:autoSpaceDE w:val="0"/>
        <w:autoSpaceDN w:val="0"/>
        <w:spacing w:after="0"/>
        <w:ind w:right="40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4214">
        <w:rPr>
          <w:rFonts w:ascii="Times New Roman" w:hAnsi="Times New Roman" w:cs="Times New Roman"/>
          <w:sz w:val="28"/>
          <w:szCs w:val="28"/>
          <w:lang w:val="ru-RU"/>
        </w:rPr>
        <w:t>Русский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родной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язык.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класс.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Учеб</w:t>
      </w:r>
      <w:proofErr w:type="gramStart"/>
      <w:r w:rsidRPr="0012421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12421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124214">
        <w:rPr>
          <w:rFonts w:ascii="Times New Roman" w:hAnsi="Times New Roman" w:cs="Times New Roman"/>
          <w:sz w:val="28"/>
          <w:szCs w:val="28"/>
          <w:lang w:val="ru-RU"/>
        </w:rPr>
        <w:t>особие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общеобразоват.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организаций /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О.</w:t>
      </w:r>
      <w:r w:rsidRPr="0012421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12421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Александрова</w:t>
      </w:r>
      <w:r w:rsidRPr="0012421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и др.</w:t>
      </w:r>
      <w:r w:rsidRPr="0012421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</w:rPr>
        <w:t>М.: Просвещение,</w:t>
      </w:r>
      <w:r w:rsidRPr="001242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</w:rPr>
        <w:t>2019.</w:t>
      </w:r>
    </w:p>
    <w:p w:rsidR="008F1A2C" w:rsidRPr="00124214" w:rsidRDefault="008F1A2C" w:rsidP="008F1A2C">
      <w:pPr>
        <w:pStyle w:val="af"/>
        <w:widowControl w:val="0"/>
        <w:numPr>
          <w:ilvl w:val="1"/>
          <w:numId w:val="10"/>
        </w:numPr>
        <w:tabs>
          <w:tab w:val="left" w:pos="1064"/>
        </w:tabs>
        <w:autoSpaceDE w:val="0"/>
        <w:autoSpaceDN w:val="0"/>
        <w:spacing w:after="0"/>
        <w:ind w:right="40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4214">
        <w:rPr>
          <w:rFonts w:ascii="Times New Roman" w:hAnsi="Times New Roman" w:cs="Times New Roman"/>
          <w:sz w:val="28"/>
          <w:szCs w:val="28"/>
          <w:lang w:val="ru-RU"/>
        </w:rPr>
        <w:t>Русский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родной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язык.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класс.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Учеб</w:t>
      </w:r>
      <w:proofErr w:type="gramStart"/>
      <w:r w:rsidRPr="0012421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12421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124214">
        <w:rPr>
          <w:rFonts w:ascii="Times New Roman" w:hAnsi="Times New Roman" w:cs="Times New Roman"/>
          <w:sz w:val="28"/>
          <w:szCs w:val="28"/>
          <w:lang w:val="ru-RU"/>
        </w:rPr>
        <w:t>особие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общеобразоват.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организаций /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О.</w:t>
      </w:r>
      <w:r w:rsidRPr="0012421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12421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Александрова</w:t>
      </w:r>
      <w:r w:rsidRPr="0012421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и др.</w:t>
      </w:r>
      <w:r w:rsidRPr="00124214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</w:rPr>
        <w:t>М.: Просвещение,</w:t>
      </w:r>
      <w:r w:rsidRPr="0012421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</w:rPr>
        <w:t>2019.</w:t>
      </w:r>
    </w:p>
    <w:p w:rsidR="008F1A2C" w:rsidRPr="00124214" w:rsidRDefault="008F1A2C" w:rsidP="008F1A2C">
      <w:pPr>
        <w:pStyle w:val="af"/>
        <w:widowControl w:val="0"/>
        <w:numPr>
          <w:ilvl w:val="1"/>
          <w:numId w:val="10"/>
        </w:numPr>
        <w:tabs>
          <w:tab w:val="left" w:pos="1088"/>
        </w:tabs>
        <w:autoSpaceDE w:val="0"/>
        <w:autoSpaceDN w:val="0"/>
        <w:spacing w:after="0"/>
        <w:ind w:right="40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4214">
        <w:rPr>
          <w:rFonts w:ascii="Times New Roman" w:hAnsi="Times New Roman" w:cs="Times New Roman"/>
          <w:sz w:val="28"/>
          <w:szCs w:val="28"/>
          <w:lang w:val="ru-RU"/>
        </w:rPr>
        <w:t>Русский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родной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язык.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1–4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классы.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Рабочие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О.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Александрова,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Кузнецова,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Л.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Петленко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др.</w:t>
      </w:r>
      <w:r w:rsidRPr="00124214">
        <w:rPr>
          <w:rFonts w:ascii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</w:rPr>
        <w:t>М.:</w:t>
      </w:r>
      <w:r w:rsidRPr="0012421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</w:rPr>
        <w:t>Просвещение,</w:t>
      </w:r>
      <w:r w:rsidRPr="0012421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</w:rPr>
        <w:t>2019.</w:t>
      </w:r>
    </w:p>
    <w:p w:rsidR="008F1A2C" w:rsidRPr="00124214" w:rsidRDefault="008F1A2C" w:rsidP="008F1A2C">
      <w:pPr>
        <w:jc w:val="both"/>
        <w:rPr>
          <w:rFonts w:ascii="Times New Roman" w:hAnsi="Times New Roman" w:cs="Times New Roman"/>
          <w:sz w:val="28"/>
          <w:szCs w:val="28"/>
        </w:rPr>
        <w:sectPr w:rsidR="008F1A2C" w:rsidRPr="00124214">
          <w:pgSz w:w="11910" w:h="16840"/>
          <w:pgMar w:top="1040" w:right="440" w:bottom="1200" w:left="1020" w:header="0" w:footer="923" w:gutter="0"/>
          <w:cols w:space="720"/>
        </w:sectPr>
      </w:pPr>
    </w:p>
    <w:p w:rsidR="008F1A2C" w:rsidRPr="00124214" w:rsidRDefault="008F1A2C" w:rsidP="008F1A2C">
      <w:pPr>
        <w:pStyle w:val="21"/>
        <w:spacing w:before="72"/>
        <w:ind w:left="4181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8" w:name="_TOC_250000"/>
      <w:bookmarkEnd w:id="8"/>
      <w:r w:rsidRPr="00124214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Интернет-ресурсы</w:t>
      </w:r>
    </w:p>
    <w:p w:rsidR="008F1A2C" w:rsidRPr="00124214" w:rsidRDefault="008F1A2C" w:rsidP="008F1A2C">
      <w:pPr>
        <w:pStyle w:val="af0"/>
        <w:spacing w:before="45"/>
        <w:ind w:left="1041"/>
        <w:rPr>
          <w:rFonts w:ascii="Times New Roman" w:hAnsi="Times New Roman" w:cs="Times New Roman"/>
          <w:sz w:val="28"/>
          <w:szCs w:val="28"/>
          <w:lang w:val="ru-RU"/>
        </w:rPr>
      </w:pPr>
      <w:r w:rsidRPr="00124214">
        <w:rPr>
          <w:rFonts w:ascii="Times New Roman" w:hAnsi="Times New Roman" w:cs="Times New Roman"/>
          <w:sz w:val="28"/>
          <w:szCs w:val="28"/>
          <w:lang w:val="ru-RU"/>
        </w:rPr>
        <w:t>Азбучные</w:t>
      </w:r>
      <w:r w:rsidRPr="0012421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истины.</w:t>
      </w:r>
      <w:r w:rsidRPr="0012421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</w:rPr>
        <w:t>URL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24214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hyperlink r:id="rId9">
        <w:r w:rsidRPr="00124214">
          <w:rPr>
            <w:rFonts w:ascii="Times New Roman" w:hAnsi="Times New Roman" w:cs="Times New Roman"/>
            <w:sz w:val="28"/>
            <w:szCs w:val="28"/>
          </w:rPr>
          <w:t>http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124214">
          <w:rPr>
            <w:rFonts w:ascii="Times New Roman" w:hAnsi="Times New Roman" w:cs="Times New Roman"/>
            <w:sz w:val="28"/>
            <w:szCs w:val="28"/>
          </w:rPr>
          <w:t>gramota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24214">
          <w:rPr>
            <w:rFonts w:ascii="Times New Roman" w:hAnsi="Times New Roman" w:cs="Times New Roman"/>
            <w:sz w:val="28"/>
            <w:szCs w:val="28"/>
          </w:rPr>
          <w:t>ru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24214">
          <w:rPr>
            <w:rFonts w:ascii="Times New Roman" w:hAnsi="Times New Roman" w:cs="Times New Roman"/>
            <w:sz w:val="28"/>
            <w:szCs w:val="28"/>
          </w:rPr>
          <w:t>class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24214">
          <w:rPr>
            <w:rFonts w:ascii="Times New Roman" w:hAnsi="Times New Roman" w:cs="Times New Roman"/>
            <w:sz w:val="28"/>
            <w:szCs w:val="28"/>
          </w:rPr>
          <w:t>istiny</w:t>
        </w:r>
      </w:hyperlink>
    </w:p>
    <w:p w:rsidR="008F1A2C" w:rsidRPr="00124214" w:rsidRDefault="00FD2097" w:rsidP="008F1A2C">
      <w:pPr>
        <w:pStyle w:val="af0"/>
        <w:tabs>
          <w:tab w:val="left" w:pos="4036"/>
          <w:tab w:val="left" w:pos="7290"/>
          <w:tab w:val="left" w:pos="9402"/>
        </w:tabs>
        <w:spacing w:before="48"/>
        <w:ind w:left="1041" w:right="404"/>
        <w:rPr>
          <w:rFonts w:ascii="Times New Roman" w:hAnsi="Times New Roman" w:cs="Times New Roman"/>
          <w:sz w:val="28"/>
          <w:szCs w:val="28"/>
          <w:lang w:val="ru-RU"/>
        </w:rPr>
      </w:pPr>
      <w:hyperlink r:id="rId10">
        <w:r w:rsidR="008F1A2C" w:rsidRPr="00124214">
          <w:rPr>
            <w:rFonts w:ascii="Times New Roman" w:hAnsi="Times New Roman" w:cs="Times New Roman"/>
            <w:sz w:val="28"/>
            <w:szCs w:val="28"/>
            <w:lang w:val="ru-RU"/>
          </w:rPr>
          <w:t>Академический</w:t>
        </w:r>
        <w:r w:rsidR="008F1A2C" w:rsidRPr="00124214">
          <w:rPr>
            <w:rFonts w:ascii="Times New Roman" w:hAnsi="Times New Roman" w:cs="Times New Roman"/>
            <w:sz w:val="28"/>
            <w:szCs w:val="28"/>
            <w:lang w:val="ru-RU"/>
          </w:rPr>
          <w:tab/>
          <w:t>орфографический</w:t>
        </w:r>
        <w:r w:rsidR="008F1A2C" w:rsidRPr="00124214">
          <w:rPr>
            <w:rFonts w:ascii="Times New Roman" w:hAnsi="Times New Roman" w:cs="Times New Roman"/>
            <w:sz w:val="28"/>
            <w:szCs w:val="28"/>
            <w:lang w:val="ru-RU"/>
          </w:rPr>
          <w:tab/>
          <w:t>словарь</w:t>
        </w:r>
      </w:hyperlink>
      <w:r w:rsidR="008F1A2C" w:rsidRPr="001242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1A2C" w:rsidRPr="0012421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F1A2C" w:rsidRPr="00124214">
        <w:rPr>
          <w:rFonts w:ascii="Times New Roman" w:hAnsi="Times New Roman" w:cs="Times New Roman"/>
          <w:spacing w:val="-1"/>
          <w:sz w:val="28"/>
          <w:szCs w:val="28"/>
        </w:rPr>
        <w:t>URL</w:t>
      </w:r>
      <w:r w:rsidR="008F1A2C" w:rsidRPr="00124214">
        <w:rPr>
          <w:rFonts w:ascii="Times New Roman" w:hAnsi="Times New Roman" w:cs="Times New Roman"/>
          <w:spacing w:val="-1"/>
          <w:sz w:val="28"/>
          <w:szCs w:val="28"/>
          <w:lang w:val="ru-RU"/>
        </w:rPr>
        <w:t>:</w:t>
      </w:r>
      <w:r w:rsidR="008F1A2C" w:rsidRPr="00124214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hyperlink r:id="rId11">
        <w:r w:rsidR="008F1A2C" w:rsidRPr="00124214">
          <w:rPr>
            <w:rFonts w:ascii="Times New Roman" w:hAnsi="Times New Roman" w:cs="Times New Roman"/>
            <w:sz w:val="28"/>
            <w:szCs w:val="28"/>
          </w:rPr>
          <w:t>http</w:t>
        </w:r>
        <w:r w:rsidR="008F1A2C" w:rsidRPr="00124214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8F1A2C" w:rsidRPr="00124214">
          <w:rPr>
            <w:rFonts w:ascii="Times New Roman" w:hAnsi="Times New Roman" w:cs="Times New Roman"/>
            <w:sz w:val="28"/>
            <w:szCs w:val="28"/>
          </w:rPr>
          <w:t>gramota</w:t>
        </w:r>
        <w:r w:rsidR="008F1A2C" w:rsidRPr="00124214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F1A2C" w:rsidRPr="00124214">
          <w:rPr>
            <w:rFonts w:ascii="Times New Roman" w:hAnsi="Times New Roman" w:cs="Times New Roman"/>
            <w:sz w:val="28"/>
            <w:szCs w:val="28"/>
          </w:rPr>
          <w:t>ru</w:t>
        </w:r>
        <w:r w:rsidR="008F1A2C" w:rsidRPr="00124214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8F1A2C" w:rsidRPr="00124214">
          <w:rPr>
            <w:rFonts w:ascii="Times New Roman" w:hAnsi="Times New Roman" w:cs="Times New Roman"/>
            <w:sz w:val="28"/>
            <w:szCs w:val="28"/>
          </w:rPr>
          <w:t>slovari</w:t>
        </w:r>
        <w:r w:rsidR="008F1A2C" w:rsidRPr="00124214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8F1A2C" w:rsidRPr="00124214">
          <w:rPr>
            <w:rFonts w:ascii="Times New Roman" w:hAnsi="Times New Roman" w:cs="Times New Roman"/>
            <w:sz w:val="28"/>
            <w:szCs w:val="28"/>
          </w:rPr>
          <w:t>info</w:t>
        </w:r>
        <w:r w:rsidR="008F1A2C" w:rsidRPr="00124214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8F1A2C" w:rsidRPr="00124214">
          <w:rPr>
            <w:rFonts w:ascii="Times New Roman" w:hAnsi="Times New Roman" w:cs="Times New Roman"/>
            <w:sz w:val="28"/>
            <w:szCs w:val="28"/>
          </w:rPr>
          <w:t>lop</w:t>
        </w:r>
      </w:hyperlink>
    </w:p>
    <w:p w:rsidR="008F1A2C" w:rsidRPr="00124214" w:rsidRDefault="008F1A2C" w:rsidP="008F1A2C">
      <w:pPr>
        <w:pStyle w:val="af0"/>
        <w:spacing w:before="1"/>
        <w:ind w:left="1041" w:right="1841"/>
        <w:rPr>
          <w:rFonts w:ascii="Times New Roman" w:hAnsi="Times New Roman" w:cs="Times New Roman"/>
          <w:sz w:val="28"/>
          <w:szCs w:val="28"/>
          <w:lang w:val="ru-RU"/>
        </w:rPr>
      </w:pPr>
      <w:r w:rsidRPr="00124214">
        <w:rPr>
          <w:rFonts w:ascii="Times New Roman" w:hAnsi="Times New Roman" w:cs="Times New Roman"/>
          <w:sz w:val="28"/>
          <w:szCs w:val="28"/>
          <w:lang w:val="ru-RU"/>
        </w:rPr>
        <w:t>Древнерусские</w:t>
      </w:r>
      <w:r w:rsidRPr="0012421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берестяные</w:t>
      </w:r>
      <w:r w:rsidRPr="0012421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грамоты.</w:t>
      </w:r>
      <w:r w:rsidRPr="0012421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</w:rPr>
        <w:t>URL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24214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hyperlink r:id="rId12">
        <w:r w:rsidRPr="00124214">
          <w:rPr>
            <w:rFonts w:ascii="Times New Roman" w:hAnsi="Times New Roman" w:cs="Times New Roman"/>
            <w:sz w:val="28"/>
            <w:szCs w:val="28"/>
          </w:rPr>
          <w:t>http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124214">
          <w:rPr>
            <w:rFonts w:ascii="Times New Roman" w:hAnsi="Times New Roman" w:cs="Times New Roman"/>
            <w:sz w:val="28"/>
            <w:szCs w:val="28"/>
          </w:rPr>
          <w:t>gramoty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24214">
          <w:rPr>
            <w:rFonts w:ascii="Times New Roman" w:hAnsi="Times New Roman" w:cs="Times New Roman"/>
            <w:sz w:val="28"/>
            <w:szCs w:val="28"/>
          </w:rPr>
          <w:t>ru</w:t>
        </w:r>
      </w:hyperlink>
      <w:r w:rsidRPr="00124214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Какие</w:t>
      </w:r>
      <w:r w:rsidRPr="0012421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бывают</w:t>
      </w:r>
      <w:r w:rsidRPr="0012421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словари.</w:t>
      </w:r>
      <w:r w:rsidRPr="0012421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</w:rPr>
        <w:t>URL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24214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hyperlink r:id="rId13">
        <w:r w:rsidRPr="00124214">
          <w:rPr>
            <w:rFonts w:ascii="Times New Roman" w:hAnsi="Times New Roman" w:cs="Times New Roman"/>
            <w:sz w:val="28"/>
            <w:szCs w:val="28"/>
          </w:rPr>
          <w:t>http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124214">
          <w:rPr>
            <w:rFonts w:ascii="Times New Roman" w:hAnsi="Times New Roman" w:cs="Times New Roman"/>
            <w:sz w:val="28"/>
            <w:szCs w:val="28"/>
          </w:rPr>
          <w:t>gramota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24214">
          <w:rPr>
            <w:rFonts w:ascii="Times New Roman" w:hAnsi="Times New Roman" w:cs="Times New Roman"/>
            <w:sz w:val="28"/>
            <w:szCs w:val="28"/>
          </w:rPr>
          <w:t>ru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24214">
          <w:rPr>
            <w:rFonts w:ascii="Times New Roman" w:hAnsi="Times New Roman" w:cs="Times New Roman"/>
            <w:sz w:val="28"/>
            <w:szCs w:val="28"/>
          </w:rPr>
          <w:t>slovari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24214">
          <w:rPr>
            <w:rFonts w:ascii="Times New Roman" w:hAnsi="Times New Roman" w:cs="Times New Roman"/>
            <w:sz w:val="28"/>
            <w:szCs w:val="28"/>
          </w:rPr>
          <w:t>types</w:t>
        </w:r>
      </w:hyperlink>
    </w:p>
    <w:p w:rsidR="008F1A2C" w:rsidRPr="00124214" w:rsidRDefault="008F1A2C" w:rsidP="008F1A2C">
      <w:pPr>
        <w:pStyle w:val="af0"/>
        <w:ind w:left="1041" w:right="777"/>
        <w:rPr>
          <w:rFonts w:ascii="Times New Roman" w:hAnsi="Times New Roman" w:cs="Times New Roman"/>
          <w:sz w:val="28"/>
          <w:szCs w:val="28"/>
          <w:lang w:val="ru-RU"/>
        </w:rPr>
      </w:pPr>
      <w:r w:rsidRPr="00124214">
        <w:rPr>
          <w:rFonts w:ascii="Times New Roman" w:hAnsi="Times New Roman" w:cs="Times New Roman"/>
          <w:sz w:val="28"/>
          <w:szCs w:val="28"/>
          <w:lang w:val="ru-RU"/>
        </w:rPr>
        <w:t xml:space="preserve">Кругосвет – универсальная энциклопедия. </w:t>
      </w:r>
      <w:r w:rsidRPr="00124214">
        <w:rPr>
          <w:rFonts w:ascii="Times New Roman" w:hAnsi="Times New Roman" w:cs="Times New Roman"/>
          <w:sz w:val="28"/>
          <w:szCs w:val="28"/>
        </w:rPr>
        <w:t>URL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4">
        <w:r w:rsidRPr="00124214">
          <w:rPr>
            <w:rFonts w:ascii="Times New Roman" w:hAnsi="Times New Roman" w:cs="Times New Roman"/>
            <w:sz w:val="28"/>
            <w:szCs w:val="28"/>
          </w:rPr>
          <w:t>http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124214">
          <w:rPr>
            <w:rFonts w:ascii="Times New Roman" w:hAnsi="Times New Roman" w:cs="Times New Roman"/>
            <w:sz w:val="28"/>
            <w:szCs w:val="28"/>
          </w:rPr>
          <w:t>www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24214">
          <w:rPr>
            <w:rFonts w:ascii="Times New Roman" w:hAnsi="Times New Roman" w:cs="Times New Roman"/>
            <w:sz w:val="28"/>
            <w:szCs w:val="28"/>
          </w:rPr>
          <w:t>krugosvet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24214">
          <w:rPr>
            <w:rFonts w:ascii="Times New Roman" w:hAnsi="Times New Roman" w:cs="Times New Roman"/>
            <w:sz w:val="28"/>
            <w:szCs w:val="28"/>
          </w:rPr>
          <w:t>ru</w:t>
        </w:r>
      </w:hyperlink>
      <w:r w:rsidRPr="00124214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Культура</w:t>
      </w:r>
      <w:r w:rsidRPr="0012421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письменной</w:t>
      </w:r>
      <w:r w:rsidRPr="0012421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речи.</w:t>
      </w:r>
      <w:r w:rsidRPr="0012421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</w:rPr>
        <w:t>URL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2421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hyperlink r:id="rId15">
        <w:r w:rsidRPr="00124214">
          <w:rPr>
            <w:rFonts w:ascii="Times New Roman" w:hAnsi="Times New Roman" w:cs="Times New Roman"/>
            <w:sz w:val="28"/>
            <w:szCs w:val="28"/>
          </w:rPr>
          <w:t>http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124214">
          <w:rPr>
            <w:rFonts w:ascii="Times New Roman" w:hAnsi="Times New Roman" w:cs="Times New Roman"/>
            <w:sz w:val="28"/>
            <w:szCs w:val="28"/>
          </w:rPr>
          <w:t>gramma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24214">
          <w:rPr>
            <w:rFonts w:ascii="Times New Roman" w:hAnsi="Times New Roman" w:cs="Times New Roman"/>
            <w:sz w:val="28"/>
            <w:szCs w:val="28"/>
          </w:rPr>
          <w:t>ru</w:t>
        </w:r>
      </w:hyperlink>
    </w:p>
    <w:p w:rsidR="008F1A2C" w:rsidRPr="00124214" w:rsidRDefault="008F1A2C" w:rsidP="008F1A2C">
      <w:pPr>
        <w:pStyle w:val="af0"/>
        <w:ind w:left="1041" w:right="330"/>
        <w:rPr>
          <w:rFonts w:ascii="Times New Roman" w:hAnsi="Times New Roman" w:cs="Times New Roman"/>
          <w:sz w:val="28"/>
          <w:szCs w:val="28"/>
          <w:lang w:val="ru-RU"/>
        </w:rPr>
      </w:pPr>
      <w:r w:rsidRPr="00124214">
        <w:rPr>
          <w:rFonts w:ascii="Times New Roman" w:hAnsi="Times New Roman" w:cs="Times New Roman"/>
          <w:sz w:val="28"/>
          <w:szCs w:val="28"/>
          <w:lang w:val="ru-RU"/>
        </w:rPr>
        <w:t xml:space="preserve">Мир русского слова. </w:t>
      </w:r>
      <w:r w:rsidRPr="00124214">
        <w:rPr>
          <w:rFonts w:ascii="Times New Roman" w:hAnsi="Times New Roman" w:cs="Times New Roman"/>
          <w:sz w:val="28"/>
          <w:szCs w:val="28"/>
        </w:rPr>
        <w:t>URL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6">
        <w:r w:rsidRPr="00124214">
          <w:rPr>
            <w:rFonts w:ascii="Times New Roman" w:hAnsi="Times New Roman" w:cs="Times New Roman"/>
            <w:sz w:val="28"/>
            <w:szCs w:val="28"/>
          </w:rPr>
          <w:t>http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124214">
          <w:rPr>
            <w:rFonts w:ascii="Times New Roman" w:hAnsi="Times New Roman" w:cs="Times New Roman"/>
            <w:sz w:val="28"/>
            <w:szCs w:val="28"/>
          </w:rPr>
          <w:t>gramota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24214">
          <w:rPr>
            <w:rFonts w:ascii="Times New Roman" w:hAnsi="Times New Roman" w:cs="Times New Roman"/>
            <w:sz w:val="28"/>
            <w:szCs w:val="28"/>
          </w:rPr>
          <w:t>ru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24214">
          <w:rPr>
            <w:rFonts w:ascii="Times New Roman" w:hAnsi="Times New Roman" w:cs="Times New Roman"/>
            <w:sz w:val="28"/>
            <w:szCs w:val="28"/>
          </w:rPr>
          <w:t>biblio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24214">
          <w:rPr>
            <w:rFonts w:ascii="Times New Roman" w:hAnsi="Times New Roman" w:cs="Times New Roman"/>
            <w:sz w:val="28"/>
            <w:szCs w:val="28"/>
          </w:rPr>
          <w:t>magazines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24214">
          <w:rPr>
            <w:rFonts w:ascii="Times New Roman" w:hAnsi="Times New Roman" w:cs="Times New Roman"/>
            <w:sz w:val="28"/>
            <w:szCs w:val="28"/>
          </w:rPr>
          <w:t>mrs</w:t>
        </w:r>
      </w:hyperlink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Обучающий</w:t>
      </w:r>
      <w:r w:rsidRPr="00124214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корпус</w:t>
      </w:r>
      <w:r w:rsidRPr="00124214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русского</w:t>
      </w:r>
      <w:r w:rsidRPr="00124214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языка.</w:t>
      </w:r>
      <w:r w:rsidRPr="00124214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</w:rPr>
        <w:t>URL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24214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hyperlink r:id="rId17">
        <w:r w:rsidRPr="00124214">
          <w:rPr>
            <w:rFonts w:ascii="Times New Roman" w:hAnsi="Times New Roman" w:cs="Times New Roman"/>
            <w:sz w:val="28"/>
            <w:szCs w:val="28"/>
          </w:rPr>
          <w:t>http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124214">
          <w:rPr>
            <w:rFonts w:ascii="Times New Roman" w:hAnsi="Times New Roman" w:cs="Times New Roman"/>
            <w:sz w:val="28"/>
            <w:szCs w:val="28"/>
          </w:rPr>
          <w:t>www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24214">
          <w:rPr>
            <w:rFonts w:ascii="Times New Roman" w:hAnsi="Times New Roman" w:cs="Times New Roman"/>
            <w:sz w:val="28"/>
            <w:szCs w:val="28"/>
          </w:rPr>
          <w:t>ruscorpora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24214">
          <w:rPr>
            <w:rFonts w:ascii="Times New Roman" w:hAnsi="Times New Roman" w:cs="Times New Roman"/>
            <w:sz w:val="28"/>
            <w:szCs w:val="28"/>
          </w:rPr>
          <w:t>ru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24214">
          <w:rPr>
            <w:rFonts w:ascii="Times New Roman" w:hAnsi="Times New Roman" w:cs="Times New Roman"/>
            <w:sz w:val="28"/>
            <w:szCs w:val="28"/>
          </w:rPr>
          <w:t>search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</w:hyperlink>
      <w:r w:rsidRPr="00124214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hyperlink r:id="rId18">
        <w:r w:rsidRPr="00124214">
          <w:rPr>
            <w:rFonts w:ascii="Times New Roman" w:hAnsi="Times New Roman" w:cs="Times New Roman"/>
            <w:sz w:val="28"/>
            <w:szCs w:val="28"/>
          </w:rPr>
          <w:t>school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24214">
          <w:rPr>
            <w:rFonts w:ascii="Times New Roman" w:hAnsi="Times New Roman" w:cs="Times New Roman"/>
            <w:sz w:val="28"/>
            <w:szCs w:val="28"/>
          </w:rPr>
          <w:t>html</w:t>
        </w:r>
      </w:hyperlink>
    </w:p>
    <w:p w:rsidR="008F1A2C" w:rsidRPr="00124214" w:rsidRDefault="008F1A2C" w:rsidP="008F1A2C">
      <w:pPr>
        <w:pStyle w:val="af0"/>
        <w:ind w:left="1041"/>
        <w:rPr>
          <w:rFonts w:ascii="Times New Roman" w:hAnsi="Times New Roman" w:cs="Times New Roman"/>
          <w:sz w:val="28"/>
          <w:szCs w:val="28"/>
          <w:lang w:val="ru-RU"/>
        </w:rPr>
      </w:pPr>
      <w:r w:rsidRPr="00124214">
        <w:rPr>
          <w:rFonts w:ascii="Times New Roman" w:hAnsi="Times New Roman" w:cs="Times New Roman"/>
          <w:sz w:val="28"/>
          <w:szCs w:val="28"/>
          <w:lang w:val="ru-RU"/>
        </w:rPr>
        <w:t>Издательский</w:t>
      </w:r>
      <w:r w:rsidRPr="00124214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дом</w:t>
      </w:r>
      <w:r w:rsidRPr="00124214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«Первое</w:t>
      </w:r>
      <w:r w:rsidRPr="00124214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сентября».</w:t>
      </w:r>
      <w:r w:rsidRPr="00124214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Журнал</w:t>
      </w:r>
      <w:r w:rsidRPr="00124214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«Русский</w:t>
      </w:r>
      <w:r w:rsidRPr="00124214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язык».</w:t>
      </w:r>
      <w:r w:rsidRPr="0012421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</w:rPr>
        <w:t>URL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24214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hyperlink r:id="rId19">
        <w:r w:rsidRPr="00124214">
          <w:rPr>
            <w:rFonts w:ascii="Times New Roman" w:hAnsi="Times New Roman" w:cs="Times New Roman"/>
            <w:sz w:val="28"/>
            <w:szCs w:val="28"/>
          </w:rPr>
          <w:t>http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124214">
          <w:rPr>
            <w:rFonts w:ascii="Times New Roman" w:hAnsi="Times New Roman" w:cs="Times New Roman"/>
            <w:sz w:val="28"/>
            <w:szCs w:val="28"/>
          </w:rPr>
          <w:t>rus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.1</w:t>
        </w:r>
        <w:r w:rsidRPr="00124214">
          <w:rPr>
            <w:rFonts w:ascii="Times New Roman" w:hAnsi="Times New Roman" w:cs="Times New Roman"/>
            <w:sz w:val="28"/>
            <w:szCs w:val="28"/>
          </w:rPr>
          <w:t>september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24214">
          <w:rPr>
            <w:rFonts w:ascii="Times New Roman" w:hAnsi="Times New Roman" w:cs="Times New Roman"/>
            <w:sz w:val="28"/>
            <w:szCs w:val="28"/>
          </w:rPr>
          <w:t>ru</w:t>
        </w:r>
      </w:hyperlink>
    </w:p>
    <w:p w:rsidR="008F1A2C" w:rsidRPr="00124214" w:rsidRDefault="008F1A2C" w:rsidP="008F1A2C">
      <w:pPr>
        <w:pStyle w:val="af0"/>
        <w:spacing w:line="321" w:lineRule="exact"/>
        <w:ind w:left="1041"/>
        <w:rPr>
          <w:rFonts w:ascii="Times New Roman" w:hAnsi="Times New Roman" w:cs="Times New Roman"/>
          <w:sz w:val="28"/>
          <w:szCs w:val="28"/>
          <w:lang w:val="ru-RU"/>
        </w:rPr>
      </w:pPr>
      <w:r w:rsidRPr="00124214">
        <w:rPr>
          <w:rFonts w:ascii="Times New Roman" w:hAnsi="Times New Roman" w:cs="Times New Roman"/>
          <w:sz w:val="28"/>
          <w:szCs w:val="28"/>
          <w:lang w:val="ru-RU"/>
        </w:rPr>
        <w:t>Портал</w:t>
      </w:r>
      <w:r w:rsidRPr="0012421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«Словари</w:t>
      </w:r>
      <w:proofErr w:type="gramStart"/>
      <w:r w:rsidRPr="00124214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124214">
        <w:rPr>
          <w:rFonts w:ascii="Times New Roman" w:hAnsi="Times New Roman" w:cs="Times New Roman"/>
          <w:sz w:val="28"/>
          <w:szCs w:val="28"/>
          <w:lang w:val="ru-RU"/>
        </w:rPr>
        <w:t>у».</w:t>
      </w:r>
      <w:r w:rsidRPr="0012421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</w:rPr>
        <w:t>URL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2421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hyperlink r:id="rId20">
        <w:r w:rsidRPr="00124214">
          <w:rPr>
            <w:rFonts w:ascii="Times New Roman" w:hAnsi="Times New Roman" w:cs="Times New Roman"/>
            <w:sz w:val="28"/>
            <w:szCs w:val="28"/>
          </w:rPr>
          <w:t>http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124214">
          <w:rPr>
            <w:rFonts w:ascii="Times New Roman" w:hAnsi="Times New Roman" w:cs="Times New Roman"/>
            <w:sz w:val="28"/>
            <w:szCs w:val="28"/>
          </w:rPr>
          <w:t>slovari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24214">
          <w:rPr>
            <w:rFonts w:ascii="Times New Roman" w:hAnsi="Times New Roman" w:cs="Times New Roman"/>
            <w:sz w:val="28"/>
            <w:szCs w:val="28"/>
          </w:rPr>
          <w:t>ru</w:t>
        </w:r>
      </w:hyperlink>
    </w:p>
    <w:p w:rsidR="008F1A2C" w:rsidRPr="00124214" w:rsidRDefault="00FD2097" w:rsidP="008F1A2C">
      <w:pPr>
        <w:pStyle w:val="af0"/>
        <w:spacing w:before="48" w:line="278" w:lineRule="auto"/>
        <w:ind w:left="1041"/>
        <w:rPr>
          <w:rFonts w:ascii="Times New Roman" w:hAnsi="Times New Roman" w:cs="Times New Roman"/>
          <w:sz w:val="28"/>
          <w:szCs w:val="28"/>
          <w:lang w:val="ru-RU"/>
        </w:rPr>
      </w:pPr>
      <w:hyperlink r:id="rId21">
        <w:r w:rsidR="008F1A2C" w:rsidRPr="00124214">
          <w:rPr>
            <w:rFonts w:ascii="Times New Roman" w:hAnsi="Times New Roman" w:cs="Times New Roman"/>
            <w:sz w:val="28"/>
            <w:szCs w:val="28"/>
            <w:lang w:val="ru-RU"/>
          </w:rPr>
          <w:t>Православная</w:t>
        </w:r>
        <w:r w:rsidR="008F1A2C" w:rsidRPr="00124214">
          <w:rPr>
            <w:rFonts w:ascii="Times New Roman" w:hAnsi="Times New Roman" w:cs="Times New Roman"/>
            <w:spacing w:val="1"/>
            <w:sz w:val="28"/>
            <w:szCs w:val="28"/>
            <w:lang w:val="ru-RU"/>
          </w:rPr>
          <w:t xml:space="preserve"> </w:t>
        </w:r>
        <w:r w:rsidR="008F1A2C" w:rsidRPr="00124214">
          <w:rPr>
            <w:rFonts w:ascii="Times New Roman" w:hAnsi="Times New Roman" w:cs="Times New Roman"/>
            <w:sz w:val="28"/>
            <w:szCs w:val="28"/>
            <w:lang w:val="ru-RU"/>
          </w:rPr>
          <w:t>библиотека:</w:t>
        </w:r>
        <w:r w:rsidR="008F1A2C" w:rsidRPr="00124214">
          <w:rPr>
            <w:rFonts w:ascii="Times New Roman" w:hAnsi="Times New Roman" w:cs="Times New Roman"/>
            <w:spacing w:val="1"/>
            <w:sz w:val="28"/>
            <w:szCs w:val="28"/>
            <w:lang w:val="ru-RU"/>
          </w:rPr>
          <w:t xml:space="preserve"> </w:t>
        </w:r>
        <w:r w:rsidR="008F1A2C" w:rsidRPr="00124214">
          <w:rPr>
            <w:rFonts w:ascii="Times New Roman" w:hAnsi="Times New Roman" w:cs="Times New Roman"/>
            <w:sz w:val="28"/>
            <w:szCs w:val="28"/>
            <w:lang w:val="ru-RU"/>
          </w:rPr>
          <w:t>справочники,</w:t>
        </w:r>
        <w:r w:rsidR="008F1A2C" w:rsidRPr="00124214">
          <w:rPr>
            <w:rFonts w:ascii="Times New Roman" w:hAnsi="Times New Roman" w:cs="Times New Roman"/>
            <w:spacing w:val="1"/>
            <w:sz w:val="28"/>
            <w:szCs w:val="28"/>
            <w:lang w:val="ru-RU"/>
          </w:rPr>
          <w:t xml:space="preserve"> </w:t>
        </w:r>
        <w:r w:rsidR="008F1A2C" w:rsidRPr="00124214">
          <w:rPr>
            <w:rFonts w:ascii="Times New Roman" w:hAnsi="Times New Roman" w:cs="Times New Roman"/>
            <w:sz w:val="28"/>
            <w:szCs w:val="28"/>
            <w:lang w:val="ru-RU"/>
          </w:rPr>
          <w:t>энциклопедии,</w:t>
        </w:r>
        <w:r w:rsidR="008F1A2C" w:rsidRPr="00124214">
          <w:rPr>
            <w:rFonts w:ascii="Times New Roman" w:hAnsi="Times New Roman" w:cs="Times New Roman"/>
            <w:spacing w:val="1"/>
            <w:sz w:val="28"/>
            <w:szCs w:val="28"/>
            <w:lang w:val="ru-RU"/>
          </w:rPr>
          <w:t xml:space="preserve"> </w:t>
        </w:r>
        <w:r w:rsidR="008F1A2C" w:rsidRPr="00124214">
          <w:rPr>
            <w:rFonts w:ascii="Times New Roman" w:hAnsi="Times New Roman" w:cs="Times New Roman"/>
            <w:sz w:val="28"/>
            <w:szCs w:val="28"/>
            <w:lang w:val="ru-RU"/>
          </w:rPr>
          <w:t>словари</w:t>
        </w:r>
      </w:hyperlink>
      <w:r w:rsidR="008F1A2C" w:rsidRPr="001242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1A2C"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F1A2C" w:rsidRPr="00124214">
        <w:rPr>
          <w:rFonts w:ascii="Times New Roman" w:hAnsi="Times New Roman" w:cs="Times New Roman"/>
          <w:sz w:val="28"/>
          <w:szCs w:val="28"/>
        </w:rPr>
        <w:t>URL</w:t>
      </w:r>
      <w:r w:rsidR="008F1A2C" w:rsidRPr="0012421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F1A2C" w:rsidRPr="00124214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="008F1A2C" w:rsidRPr="00124214">
        <w:rPr>
          <w:rFonts w:ascii="Times New Roman" w:hAnsi="Times New Roman" w:cs="Times New Roman"/>
          <w:sz w:val="28"/>
          <w:szCs w:val="28"/>
        </w:rPr>
        <w:t>https</w:t>
      </w:r>
      <w:r w:rsidR="008F1A2C" w:rsidRPr="00124214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8F1A2C" w:rsidRPr="00124214">
        <w:rPr>
          <w:rFonts w:ascii="Times New Roman" w:hAnsi="Times New Roman" w:cs="Times New Roman"/>
          <w:sz w:val="28"/>
          <w:szCs w:val="28"/>
        </w:rPr>
        <w:t>azbyka</w:t>
      </w:r>
      <w:r w:rsidR="008F1A2C" w:rsidRPr="001242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1A2C" w:rsidRPr="00124214">
        <w:rPr>
          <w:rFonts w:ascii="Times New Roman" w:hAnsi="Times New Roman" w:cs="Times New Roman"/>
          <w:sz w:val="28"/>
          <w:szCs w:val="28"/>
        </w:rPr>
        <w:t>ru</w:t>
      </w:r>
      <w:r w:rsidR="008F1A2C" w:rsidRPr="00124214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8F1A2C" w:rsidRPr="00124214">
        <w:rPr>
          <w:rFonts w:ascii="Times New Roman" w:hAnsi="Times New Roman" w:cs="Times New Roman"/>
          <w:sz w:val="28"/>
          <w:szCs w:val="28"/>
        </w:rPr>
        <w:t>otechnik</w:t>
      </w:r>
      <w:r w:rsidR="008F1A2C" w:rsidRPr="00124214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8F1A2C" w:rsidRPr="00124214">
        <w:rPr>
          <w:rFonts w:ascii="Times New Roman" w:hAnsi="Times New Roman" w:cs="Times New Roman"/>
          <w:sz w:val="28"/>
          <w:szCs w:val="28"/>
        </w:rPr>
        <w:t>Spravochniki</w:t>
      </w:r>
    </w:p>
    <w:p w:rsidR="008F1A2C" w:rsidRPr="00124214" w:rsidRDefault="008F1A2C" w:rsidP="008F1A2C">
      <w:pPr>
        <w:pStyle w:val="af0"/>
        <w:ind w:left="1041" w:right="1841"/>
        <w:rPr>
          <w:rFonts w:ascii="Times New Roman" w:hAnsi="Times New Roman" w:cs="Times New Roman"/>
          <w:sz w:val="28"/>
          <w:szCs w:val="28"/>
          <w:lang w:val="ru-RU"/>
        </w:rPr>
      </w:pPr>
      <w:r w:rsidRPr="00124214">
        <w:rPr>
          <w:rFonts w:ascii="Times New Roman" w:hAnsi="Times New Roman" w:cs="Times New Roman"/>
          <w:sz w:val="28"/>
          <w:szCs w:val="28"/>
          <w:lang w:val="ru-RU"/>
        </w:rPr>
        <w:t xml:space="preserve">Русская виртуальная библиотека. </w:t>
      </w:r>
      <w:r w:rsidRPr="00124214">
        <w:rPr>
          <w:rFonts w:ascii="Times New Roman" w:hAnsi="Times New Roman" w:cs="Times New Roman"/>
          <w:sz w:val="28"/>
          <w:szCs w:val="28"/>
        </w:rPr>
        <w:t>URL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22">
        <w:r w:rsidRPr="00124214">
          <w:rPr>
            <w:rFonts w:ascii="Times New Roman" w:hAnsi="Times New Roman" w:cs="Times New Roman"/>
            <w:sz w:val="28"/>
            <w:szCs w:val="28"/>
          </w:rPr>
          <w:t>http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124214">
          <w:rPr>
            <w:rFonts w:ascii="Times New Roman" w:hAnsi="Times New Roman" w:cs="Times New Roman"/>
            <w:sz w:val="28"/>
            <w:szCs w:val="28"/>
          </w:rPr>
          <w:t>www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24214">
          <w:rPr>
            <w:rFonts w:ascii="Times New Roman" w:hAnsi="Times New Roman" w:cs="Times New Roman"/>
            <w:sz w:val="28"/>
            <w:szCs w:val="28"/>
          </w:rPr>
          <w:t>rvb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24214">
          <w:rPr>
            <w:rFonts w:ascii="Times New Roman" w:hAnsi="Times New Roman" w:cs="Times New Roman"/>
            <w:sz w:val="28"/>
            <w:szCs w:val="28"/>
          </w:rPr>
          <w:t>ru</w:t>
        </w:r>
      </w:hyperlink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 xml:space="preserve">Русская речь. </w:t>
      </w:r>
      <w:r w:rsidRPr="00124214">
        <w:rPr>
          <w:rFonts w:ascii="Times New Roman" w:hAnsi="Times New Roman" w:cs="Times New Roman"/>
          <w:sz w:val="28"/>
          <w:szCs w:val="28"/>
        </w:rPr>
        <w:t>URL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hyperlink r:id="rId23">
        <w:r w:rsidRPr="00124214">
          <w:rPr>
            <w:rFonts w:ascii="Times New Roman" w:hAnsi="Times New Roman" w:cs="Times New Roman"/>
            <w:sz w:val="28"/>
            <w:szCs w:val="28"/>
          </w:rPr>
          <w:t>http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124214">
          <w:rPr>
            <w:rFonts w:ascii="Times New Roman" w:hAnsi="Times New Roman" w:cs="Times New Roman"/>
            <w:sz w:val="28"/>
            <w:szCs w:val="28"/>
          </w:rPr>
          <w:t>gramota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24214">
          <w:rPr>
            <w:rFonts w:ascii="Times New Roman" w:hAnsi="Times New Roman" w:cs="Times New Roman"/>
            <w:sz w:val="28"/>
            <w:szCs w:val="28"/>
          </w:rPr>
          <w:t>ru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24214">
          <w:rPr>
            <w:rFonts w:ascii="Times New Roman" w:hAnsi="Times New Roman" w:cs="Times New Roman"/>
            <w:sz w:val="28"/>
            <w:szCs w:val="28"/>
          </w:rPr>
          <w:t>biblio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24214">
          <w:rPr>
            <w:rFonts w:ascii="Times New Roman" w:hAnsi="Times New Roman" w:cs="Times New Roman"/>
            <w:sz w:val="28"/>
            <w:szCs w:val="28"/>
          </w:rPr>
          <w:t>magazines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24214">
          <w:rPr>
            <w:rFonts w:ascii="Times New Roman" w:hAnsi="Times New Roman" w:cs="Times New Roman"/>
            <w:sz w:val="28"/>
            <w:szCs w:val="28"/>
          </w:rPr>
          <w:t>rr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Русский</w:t>
      </w:r>
      <w:r w:rsidRPr="0012421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филологический</w:t>
      </w:r>
      <w:r w:rsidRPr="0012421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портал.</w:t>
      </w:r>
      <w:r w:rsidRPr="0012421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</w:rPr>
        <w:t>URL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24214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hyperlink r:id="rId24">
        <w:r w:rsidRPr="00124214">
          <w:rPr>
            <w:rFonts w:ascii="Times New Roman" w:hAnsi="Times New Roman" w:cs="Times New Roman"/>
            <w:sz w:val="28"/>
            <w:szCs w:val="28"/>
          </w:rPr>
          <w:t>http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124214">
          <w:rPr>
            <w:rFonts w:ascii="Times New Roman" w:hAnsi="Times New Roman" w:cs="Times New Roman"/>
            <w:sz w:val="28"/>
            <w:szCs w:val="28"/>
          </w:rPr>
          <w:t>www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24214">
          <w:rPr>
            <w:rFonts w:ascii="Times New Roman" w:hAnsi="Times New Roman" w:cs="Times New Roman"/>
            <w:sz w:val="28"/>
            <w:szCs w:val="28"/>
          </w:rPr>
          <w:t>philology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24214">
          <w:rPr>
            <w:rFonts w:ascii="Times New Roman" w:hAnsi="Times New Roman" w:cs="Times New Roman"/>
            <w:sz w:val="28"/>
            <w:szCs w:val="28"/>
          </w:rPr>
          <w:t>ru</w:t>
        </w:r>
      </w:hyperlink>
    </w:p>
    <w:p w:rsidR="008F1A2C" w:rsidRPr="00124214" w:rsidRDefault="008F1A2C" w:rsidP="008F1A2C">
      <w:pPr>
        <w:pStyle w:val="af0"/>
        <w:ind w:left="1041" w:right="1397"/>
        <w:rPr>
          <w:rFonts w:ascii="Times New Roman" w:hAnsi="Times New Roman" w:cs="Times New Roman"/>
          <w:sz w:val="28"/>
          <w:szCs w:val="28"/>
          <w:lang w:val="ru-RU"/>
        </w:rPr>
      </w:pPr>
      <w:r w:rsidRPr="00124214">
        <w:rPr>
          <w:rFonts w:ascii="Times New Roman" w:hAnsi="Times New Roman" w:cs="Times New Roman"/>
          <w:sz w:val="28"/>
          <w:szCs w:val="28"/>
          <w:lang w:val="ru-RU"/>
        </w:rPr>
        <w:t xml:space="preserve">Русский язык в школе. </w:t>
      </w:r>
      <w:r w:rsidRPr="00124214">
        <w:rPr>
          <w:rFonts w:ascii="Times New Roman" w:hAnsi="Times New Roman" w:cs="Times New Roman"/>
          <w:sz w:val="28"/>
          <w:szCs w:val="28"/>
        </w:rPr>
        <w:t>URL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25">
        <w:r w:rsidRPr="00124214">
          <w:rPr>
            <w:rFonts w:ascii="Times New Roman" w:hAnsi="Times New Roman" w:cs="Times New Roman"/>
            <w:sz w:val="28"/>
            <w:szCs w:val="28"/>
          </w:rPr>
          <w:t>http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124214">
          <w:rPr>
            <w:rFonts w:ascii="Times New Roman" w:hAnsi="Times New Roman" w:cs="Times New Roman"/>
            <w:sz w:val="28"/>
            <w:szCs w:val="28"/>
          </w:rPr>
          <w:t>gramota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24214">
          <w:rPr>
            <w:rFonts w:ascii="Times New Roman" w:hAnsi="Times New Roman" w:cs="Times New Roman"/>
            <w:sz w:val="28"/>
            <w:szCs w:val="28"/>
          </w:rPr>
          <w:t>ru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24214">
          <w:rPr>
            <w:rFonts w:ascii="Times New Roman" w:hAnsi="Times New Roman" w:cs="Times New Roman"/>
            <w:sz w:val="28"/>
            <w:szCs w:val="28"/>
          </w:rPr>
          <w:t>biblio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24214">
          <w:rPr>
            <w:rFonts w:ascii="Times New Roman" w:hAnsi="Times New Roman" w:cs="Times New Roman"/>
            <w:sz w:val="28"/>
            <w:szCs w:val="28"/>
          </w:rPr>
          <w:t>magazines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24214">
          <w:rPr>
            <w:rFonts w:ascii="Times New Roman" w:hAnsi="Times New Roman" w:cs="Times New Roman"/>
            <w:sz w:val="28"/>
            <w:szCs w:val="28"/>
          </w:rPr>
          <w:t>riash</w:t>
        </w:r>
      </w:hyperlink>
      <w:r w:rsidRPr="00124214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hyperlink r:id="rId26"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Словари</w:t>
        </w:r>
        <w:r w:rsidRPr="00124214">
          <w:rPr>
            <w:rFonts w:ascii="Times New Roman" w:hAnsi="Times New Roman" w:cs="Times New Roman"/>
            <w:spacing w:val="-2"/>
            <w:sz w:val="28"/>
            <w:szCs w:val="28"/>
            <w:lang w:val="ru-RU"/>
          </w:rPr>
          <w:t xml:space="preserve"> 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и</w:t>
        </w:r>
        <w:r w:rsidRPr="00124214">
          <w:rPr>
            <w:rFonts w:ascii="Times New Roman" w:hAnsi="Times New Roman" w:cs="Times New Roman"/>
            <w:spacing w:val="-1"/>
            <w:sz w:val="28"/>
            <w:szCs w:val="28"/>
            <w:lang w:val="ru-RU"/>
          </w:rPr>
          <w:t xml:space="preserve"> </w:t>
        </w:r>
        <w:r w:rsidRPr="00124214">
          <w:rPr>
            <w:rFonts w:ascii="Times New Roman" w:hAnsi="Times New Roman" w:cs="Times New Roman"/>
            <w:sz w:val="28"/>
            <w:szCs w:val="28"/>
            <w:lang w:val="ru-RU"/>
          </w:rPr>
          <w:t>энциклопедии</w:t>
        </w:r>
        <w:r w:rsidRPr="00124214">
          <w:rPr>
            <w:rFonts w:ascii="Times New Roman" w:hAnsi="Times New Roman" w:cs="Times New Roman"/>
            <w:spacing w:val="1"/>
            <w:sz w:val="28"/>
            <w:szCs w:val="28"/>
            <w:lang w:val="ru-RU"/>
          </w:rPr>
          <w:t xml:space="preserve"> </w:t>
        </w:r>
      </w:hyperlink>
      <w:r w:rsidRPr="00124214">
        <w:rPr>
          <w:rFonts w:ascii="Times New Roman" w:hAnsi="Times New Roman" w:cs="Times New Roman"/>
          <w:sz w:val="28"/>
          <w:szCs w:val="28"/>
        </w:rPr>
        <w:t>GUFO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24214">
        <w:rPr>
          <w:rFonts w:ascii="Times New Roman" w:hAnsi="Times New Roman" w:cs="Times New Roman"/>
          <w:sz w:val="28"/>
          <w:szCs w:val="28"/>
        </w:rPr>
        <w:t>ME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2421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</w:rPr>
        <w:t>URL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2421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24214">
        <w:rPr>
          <w:rFonts w:ascii="Times New Roman" w:hAnsi="Times New Roman" w:cs="Times New Roman"/>
          <w:sz w:val="28"/>
          <w:szCs w:val="28"/>
        </w:rPr>
        <w:t>https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124214">
        <w:rPr>
          <w:rFonts w:ascii="Times New Roman" w:hAnsi="Times New Roman" w:cs="Times New Roman"/>
          <w:sz w:val="28"/>
          <w:szCs w:val="28"/>
        </w:rPr>
        <w:t>gufo</w:t>
      </w:r>
      <w:r w:rsidRPr="001242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24214">
        <w:rPr>
          <w:rFonts w:ascii="Times New Roman" w:hAnsi="Times New Roman" w:cs="Times New Roman"/>
          <w:sz w:val="28"/>
          <w:szCs w:val="28"/>
        </w:rPr>
        <w:t>me</w:t>
      </w:r>
    </w:p>
    <w:p w:rsidR="008F1A2C" w:rsidRPr="00124214" w:rsidRDefault="00FD2097" w:rsidP="008F1A2C">
      <w:pPr>
        <w:pStyle w:val="af0"/>
        <w:ind w:left="1041" w:right="406"/>
        <w:rPr>
          <w:rFonts w:ascii="Times New Roman" w:hAnsi="Times New Roman" w:cs="Times New Roman"/>
          <w:sz w:val="28"/>
          <w:szCs w:val="28"/>
          <w:lang w:val="ru-RU"/>
        </w:rPr>
      </w:pPr>
      <w:hyperlink r:id="rId27">
        <w:r w:rsidR="008F1A2C" w:rsidRPr="00124214">
          <w:rPr>
            <w:rFonts w:ascii="Times New Roman" w:hAnsi="Times New Roman" w:cs="Times New Roman"/>
            <w:sz w:val="28"/>
            <w:szCs w:val="28"/>
            <w:lang w:val="ru-RU"/>
          </w:rPr>
          <w:t>Словари и энциклопедии на Академике</w:t>
        </w:r>
      </w:hyperlink>
      <w:r w:rsidR="008F1A2C" w:rsidRPr="0012421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F1A2C" w:rsidRPr="00124214">
        <w:rPr>
          <w:rFonts w:ascii="Times New Roman" w:hAnsi="Times New Roman" w:cs="Times New Roman"/>
          <w:sz w:val="28"/>
          <w:szCs w:val="28"/>
        </w:rPr>
        <w:t>URL</w:t>
      </w:r>
      <w:r w:rsidR="008F1A2C" w:rsidRPr="0012421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8F1A2C" w:rsidRPr="00124214">
        <w:rPr>
          <w:rFonts w:ascii="Times New Roman" w:hAnsi="Times New Roman" w:cs="Times New Roman"/>
          <w:sz w:val="28"/>
          <w:szCs w:val="28"/>
        </w:rPr>
        <w:t>https</w:t>
      </w:r>
      <w:r w:rsidR="008F1A2C" w:rsidRPr="00124214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8F1A2C" w:rsidRPr="00124214">
        <w:rPr>
          <w:rFonts w:ascii="Times New Roman" w:hAnsi="Times New Roman" w:cs="Times New Roman"/>
          <w:sz w:val="28"/>
          <w:szCs w:val="28"/>
        </w:rPr>
        <w:t>dic</w:t>
      </w:r>
      <w:r w:rsidR="008F1A2C" w:rsidRPr="001242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1A2C" w:rsidRPr="00124214">
        <w:rPr>
          <w:rFonts w:ascii="Times New Roman" w:hAnsi="Times New Roman" w:cs="Times New Roman"/>
          <w:sz w:val="28"/>
          <w:szCs w:val="28"/>
        </w:rPr>
        <w:t>academic</w:t>
      </w:r>
      <w:r w:rsidR="008F1A2C" w:rsidRPr="001242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1A2C" w:rsidRPr="00124214">
        <w:rPr>
          <w:rFonts w:ascii="Times New Roman" w:hAnsi="Times New Roman" w:cs="Times New Roman"/>
          <w:sz w:val="28"/>
          <w:szCs w:val="28"/>
        </w:rPr>
        <w:t>ru</w:t>
      </w:r>
      <w:r w:rsidR="008F1A2C" w:rsidRPr="0012421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F1A2C" w:rsidRPr="00124214">
        <w:rPr>
          <w:rFonts w:ascii="Times New Roman" w:hAnsi="Times New Roman" w:cs="Times New Roman"/>
          <w:sz w:val="28"/>
          <w:szCs w:val="28"/>
          <w:lang w:val="ru-RU"/>
        </w:rPr>
        <w:t>Стихия:</w:t>
      </w:r>
      <w:r w:rsidR="008F1A2C" w:rsidRPr="0012421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8F1A2C" w:rsidRPr="00124214">
        <w:rPr>
          <w:rFonts w:ascii="Times New Roman" w:hAnsi="Times New Roman" w:cs="Times New Roman"/>
          <w:sz w:val="28"/>
          <w:szCs w:val="28"/>
          <w:lang w:val="ru-RU"/>
        </w:rPr>
        <w:t>классическая</w:t>
      </w:r>
      <w:r w:rsidR="008F1A2C" w:rsidRPr="0012421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8F1A2C" w:rsidRPr="00124214">
        <w:rPr>
          <w:rFonts w:ascii="Times New Roman" w:hAnsi="Times New Roman" w:cs="Times New Roman"/>
          <w:sz w:val="28"/>
          <w:szCs w:val="28"/>
          <w:lang w:val="ru-RU"/>
        </w:rPr>
        <w:t>русская/советская</w:t>
      </w:r>
      <w:r w:rsidR="008F1A2C" w:rsidRPr="0012421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8F1A2C" w:rsidRPr="00124214">
        <w:rPr>
          <w:rFonts w:ascii="Times New Roman" w:hAnsi="Times New Roman" w:cs="Times New Roman"/>
          <w:sz w:val="28"/>
          <w:szCs w:val="28"/>
          <w:lang w:val="ru-RU"/>
        </w:rPr>
        <w:t>поэзия.</w:t>
      </w:r>
      <w:r w:rsidR="008F1A2C" w:rsidRPr="0012421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8F1A2C" w:rsidRPr="00124214">
        <w:rPr>
          <w:rFonts w:ascii="Times New Roman" w:hAnsi="Times New Roman" w:cs="Times New Roman"/>
          <w:sz w:val="28"/>
          <w:szCs w:val="28"/>
        </w:rPr>
        <w:t>URL</w:t>
      </w:r>
      <w:r w:rsidR="008F1A2C" w:rsidRPr="0012421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F1A2C" w:rsidRPr="00124214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hyperlink r:id="rId28">
        <w:r w:rsidR="008F1A2C" w:rsidRPr="00124214">
          <w:rPr>
            <w:rFonts w:ascii="Times New Roman" w:hAnsi="Times New Roman" w:cs="Times New Roman"/>
            <w:sz w:val="28"/>
            <w:szCs w:val="28"/>
          </w:rPr>
          <w:t>http</w:t>
        </w:r>
        <w:r w:rsidR="008F1A2C" w:rsidRPr="00124214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8F1A2C" w:rsidRPr="00124214">
          <w:rPr>
            <w:rFonts w:ascii="Times New Roman" w:hAnsi="Times New Roman" w:cs="Times New Roman"/>
            <w:sz w:val="28"/>
            <w:szCs w:val="28"/>
          </w:rPr>
          <w:t>litera</w:t>
        </w:r>
        <w:r w:rsidR="008F1A2C" w:rsidRPr="00124214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F1A2C" w:rsidRPr="00124214">
          <w:rPr>
            <w:rFonts w:ascii="Times New Roman" w:hAnsi="Times New Roman" w:cs="Times New Roman"/>
            <w:sz w:val="28"/>
            <w:szCs w:val="28"/>
          </w:rPr>
          <w:t>ru</w:t>
        </w:r>
        <w:r w:rsidR="008F1A2C" w:rsidRPr="00124214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8F1A2C" w:rsidRPr="00124214">
          <w:rPr>
            <w:rFonts w:ascii="Times New Roman" w:hAnsi="Times New Roman" w:cs="Times New Roman"/>
            <w:sz w:val="28"/>
            <w:szCs w:val="28"/>
          </w:rPr>
          <w:t>stixiya</w:t>
        </w:r>
      </w:hyperlink>
      <w:r w:rsidR="008F1A2C" w:rsidRPr="00124214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="008F1A2C" w:rsidRPr="0012421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Учительская</w:t>
      </w:r>
      <w:r w:rsidR="008F1A2C" w:rsidRPr="00124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1A2C" w:rsidRPr="00124214">
        <w:rPr>
          <w:rFonts w:ascii="Times New Roman" w:hAnsi="Times New Roman" w:cs="Times New Roman"/>
          <w:spacing w:val="-1"/>
          <w:sz w:val="28"/>
          <w:szCs w:val="28"/>
          <w:lang w:val="ru-RU"/>
        </w:rPr>
        <w:t>газета.</w:t>
      </w:r>
      <w:r w:rsidR="008F1A2C" w:rsidRPr="00124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1A2C" w:rsidRPr="00124214">
        <w:rPr>
          <w:rFonts w:ascii="Times New Roman" w:hAnsi="Times New Roman" w:cs="Times New Roman"/>
          <w:sz w:val="28"/>
          <w:szCs w:val="28"/>
        </w:rPr>
        <w:t>URL</w:t>
      </w:r>
      <w:r w:rsidR="008F1A2C" w:rsidRPr="0012421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F1A2C" w:rsidRPr="00124214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hyperlink r:id="rId29">
        <w:r w:rsidR="008F1A2C" w:rsidRPr="00124214">
          <w:rPr>
            <w:rFonts w:ascii="Times New Roman" w:hAnsi="Times New Roman" w:cs="Times New Roman"/>
            <w:sz w:val="28"/>
            <w:szCs w:val="28"/>
          </w:rPr>
          <w:t>http</w:t>
        </w:r>
        <w:r w:rsidR="008F1A2C" w:rsidRPr="00124214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8F1A2C" w:rsidRPr="00124214">
          <w:rPr>
            <w:rFonts w:ascii="Times New Roman" w:hAnsi="Times New Roman" w:cs="Times New Roman"/>
            <w:sz w:val="28"/>
            <w:szCs w:val="28"/>
          </w:rPr>
          <w:t>www</w:t>
        </w:r>
        <w:r w:rsidR="008F1A2C" w:rsidRPr="00124214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F1A2C" w:rsidRPr="00124214">
          <w:rPr>
            <w:rFonts w:ascii="Times New Roman" w:hAnsi="Times New Roman" w:cs="Times New Roman"/>
            <w:sz w:val="28"/>
            <w:szCs w:val="28"/>
          </w:rPr>
          <w:t>ug</w:t>
        </w:r>
        <w:r w:rsidR="008F1A2C" w:rsidRPr="00124214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F1A2C" w:rsidRPr="00124214">
          <w:rPr>
            <w:rFonts w:ascii="Times New Roman" w:hAnsi="Times New Roman" w:cs="Times New Roman"/>
            <w:sz w:val="28"/>
            <w:szCs w:val="28"/>
          </w:rPr>
          <w:t>ru</w:t>
        </w:r>
      </w:hyperlink>
    </w:p>
    <w:p w:rsidR="008F1A2C" w:rsidRPr="00124214" w:rsidRDefault="00FD2097" w:rsidP="008F1A2C">
      <w:pPr>
        <w:pStyle w:val="af0"/>
        <w:tabs>
          <w:tab w:val="left" w:pos="3517"/>
          <w:tab w:val="left" w:pos="5272"/>
          <w:tab w:val="left" w:pos="6928"/>
          <w:tab w:val="left" w:pos="8281"/>
          <w:tab w:val="left" w:pos="9888"/>
        </w:tabs>
        <w:ind w:left="1041" w:right="405" w:firstLine="50"/>
        <w:rPr>
          <w:rFonts w:ascii="Times New Roman" w:hAnsi="Times New Roman" w:cs="Times New Roman"/>
          <w:sz w:val="28"/>
          <w:szCs w:val="28"/>
        </w:rPr>
      </w:pPr>
      <w:hyperlink r:id="rId30">
        <w:r w:rsidR="008F1A2C" w:rsidRPr="00124214">
          <w:rPr>
            <w:rFonts w:ascii="Times New Roman" w:hAnsi="Times New Roman" w:cs="Times New Roman"/>
            <w:sz w:val="28"/>
            <w:szCs w:val="28"/>
            <w:lang w:val="ru-RU"/>
          </w:rPr>
          <w:t>Фундаментальная</w:t>
        </w:r>
        <w:r w:rsidR="008F1A2C" w:rsidRPr="00124214">
          <w:rPr>
            <w:rFonts w:ascii="Times New Roman" w:hAnsi="Times New Roman" w:cs="Times New Roman"/>
            <w:sz w:val="28"/>
            <w:szCs w:val="28"/>
            <w:lang w:val="ru-RU"/>
          </w:rPr>
          <w:tab/>
          <w:t>электронная</w:t>
        </w:r>
        <w:r w:rsidR="008F1A2C" w:rsidRPr="00124214">
          <w:rPr>
            <w:rFonts w:ascii="Times New Roman" w:hAnsi="Times New Roman" w:cs="Times New Roman"/>
            <w:sz w:val="28"/>
            <w:szCs w:val="28"/>
            <w:lang w:val="ru-RU"/>
          </w:rPr>
          <w:tab/>
          <w:t>библиотека</w:t>
        </w:r>
        <w:r w:rsidR="008F1A2C" w:rsidRPr="00124214">
          <w:rPr>
            <w:rFonts w:ascii="Times New Roman" w:hAnsi="Times New Roman" w:cs="Times New Roman"/>
            <w:sz w:val="28"/>
            <w:szCs w:val="28"/>
            <w:lang w:val="ru-RU"/>
          </w:rPr>
          <w:tab/>
          <w:t>«Русская</w:t>
        </w:r>
        <w:r w:rsidR="008F1A2C" w:rsidRPr="00124214">
          <w:rPr>
            <w:rFonts w:ascii="Times New Roman" w:hAnsi="Times New Roman" w:cs="Times New Roman"/>
            <w:sz w:val="28"/>
            <w:szCs w:val="28"/>
            <w:lang w:val="ru-RU"/>
          </w:rPr>
          <w:tab/>
          <w:t>литература</w:t>
        </w:r>
        <w:r w:rsidR="008F1A2C" w:rsidRPr="00124214">
          <w:rPr>
            <w:rFonts w:ascii="Times New Roman" w:hAnsi="Times New Roman" w:cs="Times New Roman"/>
            <w:sz w:val="28"/>
            <w:szCs w:val="28"/>
            <w:lang w:val="ru-RU"/>
          </w:rPr>
          <w:tab/>
        </w:r>
        <w:r w:rsidR="008F1A2C" w:rsidRPr="00124214">
          <w:rPr>
            <w:rFonts w:ascii="Times New Roman" w:hAnsi="Times New Roman" w:cs="Times New Roman"/>
            <w:spacing w:val="-1"/>
            <w:sz w:val="28"/>
            <w:szCs w:val="28"/>
            <w:lang w:val="ru-RU"/>
          </w:rPr>
          <w:t>и</w:t>
        </w:r>
      </w:hyperlink>
      <w:r w:rsidR="008F1A2C" w:rsidRPr="00124214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hyperlink r:id="rId31">
        <w:r w:rsidR="008F1A2C" w:rsidRPr="00124214">
          <w:rPr>
            <w:rFonts w:ascii="Times New Roman" w:hAnsi="Times New Roman" w:cs="Times New Roman"/>
            <w:sz w:val="28"/>
            <w:szCs w:val="28"/>
            <w:lang w:val="ru-RU"/>
          </w:rPr>
          <w:t>фольклор»:</w:t>
        </w:r>
        <w:r w:rsidR="008F1A2C" w:rsidRPr="00124214">
          <w:rPr>
            <w:rFonts w:ascii="Times New Roman" w:hAnsi="Times New Roman" w:cs="Times New Roman"/>
            <w:spacing w:val="-2"/>
            <w:sz w:val="28"/>
            <w:szCs w:val="28"/>
            <w:lang w:val="ru-RU"/>
          </w:rPr>
          <w:t xml:space="preserve"> </w:t>
        </w:r>
        <w:r w:rsidR="008F1A2C" w:rsidRPr="00124214">
          <w:rPr>
            <w:rFonts w:ascii="Times New Roman" w:hAnsi="Times New Roman" w:cs="Times New Roman"/>
            <w:sz w:val="28"/>
            <w:szCs w:val="28"/>
            <w:lang w:val="ru-RU"/>
          </w:rPr>
          <w:t>словари,</w:t>
        </w:r>
        <w:r w:rsidR="008F1A2C" w:rsidRPr="00124214">
          <w:rPr>
            <w:rFonts w:ascii="Times New Roman" w:hAnsi="Times New Roman" w:cs="Times New Roman"/>
            <w:spacing w:val="-6"/>
            <w:sz w:val="28"/>
            <w:szCs w:val="28"/>
            <w:lang w:val="ru-RU"/>
          </w:rPr>
          <w:t xml:space="preserve"> </w:t>
        </w:r>
        <w:r w:rsidR="008F1A2C" w:rsidRPr="00124214">
          <w:rPr>
            <w:rFonts w:ascii="Times New Roman" w:hAnsi="Times New Roman" w:cs="Times New Roman"/>
            <w:sz w:val="28"/>
            <w:szCs w:val="28"/>
            <w:lang w:val="ru-RU"/>
          </w:rPr>
          <w:t>энциклопедии</w:t>
        </w:r>
      </w:hyperlink>
      <w:r w:rsidR="008F1A2C" w:rsidRPr="001242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1A2C" w:rsidRPr="0012421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8F1A2C" w:rsidRPr="00124214">
        <w:rPr>
          <w:rFonts w:ascii="Times New Roman" w:hAnsi="Times New Roman" w:cs="Times New Roman"/>
          <w:sz w:val="28"/>
          <w:szCs w:val="28"/>
        </w:rPr>
        <w:t>URL:</w:t>
      </w:r>
      <w:r w:rsidR="008F1A2C" w:rsidRPr="0012421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hyperlink r:id="rId32">
        <w:r w:rsidR="008F1A2C" w:rsidRPr="00124214">
          <w:rPr>
            <w:rFonts w:ascii="Times New Roman" w:hAnsi="Times New Roman" w:cs="Times New Roman"/>
            <w:sz w:val="28"/>
            <w:szCs w:val="28"/>
          </w:rPr>
          <w:t>http://feb-web.ru/feb/feb/dict.htm</w:t>
        </w:r>
      </w:hyperlink>
    </w:p>
    <w:p w:rsidR="004C797E" w:rsidRPr="00124214" w:rsidRDefault="004C797E" w:rsidP="003A2BCF">
      <w:pPr>
        <w:pStyle w:val="af0"/>
        <w:spacing w:before="8"/>
        <w:rPr>
          <w:rFonts w:ascii="Times New Roman" w:hAnsi="Times New Roman" w:cs="Times New Roman"/>
          <w:sz w:val="28"/>
          <w:szCs w:val="28"/>
          <w:lang w:val="ru-RU"/>
        </w:rPr>
      </w:pPr>
    </w:p>
    <w:p w:rsidR="004C797E" w:rsidRPr="00124214" w:rsidRDefault="004C797E" w:rsidP="003A2BCF">
      <w:pPr>
        <w:pStyle w:val="af0"/>
        <w:spacing w:before="8"/>
        <w:rPr>
          <w:rFonts w:ascii="Times New Roman" w:hAnsi="Times New Roman" w:cs="Times New Roman"/>
          <w:sz w:val="28"/>
          <w:szCs w:val="28"/>
          <w:lang w:val="ru-RU"/>
        </w:rPr>
      </w:pPr>
    </w:p>
    <w:p w:rsidR="004C797E" w:rsidRPr="00124214" w:rsidRDefault="004C797E" w:rsidP="003A2BCF">
      <w:pPr>
        <w:pStyle w:val="af0"/>
        <w:spacing w:before="8"/>
        <w:rPr>
          <w:rFonts w:ascii="Times New Roman" w:hAnsi="Times New Roman" w:cs="Times New Roman"/>
          <w:sz w:val="28"/>
          <w:szCs w:val="28"/>
          <w:lang w:val="ru-RU"/>
        </w:rPr>
      </w:pPr>
    </w:p>
    <w:p w:rsidR="004C797E" w:rsidRPr="00124214" w:rsidRDefault="004C797E" w:rsidP="003A2BCF">
      <w:pPr>
        <w:pStyle w:val="af0"/>
        <w:spacing w:before="8"/>
        <w:rPr>
          <w:rFonts w:ascii="Times New Roman" w:hAnsi="Times New Roman" w:cs="Times New Roman"/>
          <w:sz w:val="28"/>
          <w:szCs w:val="28"/>
          <w:lang w:val="ru-RU"/>
        </w:rPr>
      </w:pPr>
    </w:p>
    <w:p w:rsidR="004D2379" w:rsidRPr="00124214" w:rsidRDefault="004D2379" w:rsidP="003A2BCF">
      <w:pPr>
        <w:pStyle w:val="af0"/>
        <w:spacing w:before="8"/>
        <w:rPr>
          <w:rFonts w:ascii="Times New Roman" w:hAnsi="Times New Roman" w:cs="Times New Roman"/>
          <w:sz w:val="28"/>
          <w:szCs w:val="28"/>
          <w:lang w:val="ru-RU"/>
        </w:rPr>
      </w:pPr>
    </w:p>
    <w:p w:rsidR="004D2379" w:rsidRPr="00124214" w:rsidRDefault="004D2379" w:rsidP="003A2BCF">
      <w:pPr>
        <w:pStyle w:val="af0"/>
        <w:spacing w:before="8"/>
        <w:rPr>
          <w:rFonts w:ascii="Times New Roman" w:hAnsi="Times New Roman" w:cs="Times New Roman"/>
          <w:sz w:val="28"/>
          <w:szCs w:val="28"/>
          <w:lang w:val="ru-RU"/>
        </w:rPr>
      </w:pPr>
    </w:p>
    <w:p w:rsidR="004D2379" w:rsidRPr="00124214" w:rsidRDefault="004D2379" w:rsidP="003A2BCF">
      <w:pPr>
        <w:pStyle w:val="af0"/>
        <w:spacing w:before="8"/>
        <w:rPr>
          <w:rFonts w:ascii="Times New Roman" w:hAnsi="Times New Roman" w:cs="Times New Roman"/>
          <w:sz w:val="28"/>
          <w:szCs w:val="28"/>
          <w:lang w:val="ru-RU"/>
        </w:rPr>
      </w:pPr>
    </w:p>
    <w:p w:rsidR="008F1A2C" w:rsidRPr="00124214" w:rsidRDefault="008F1A2C" w:rsidP="003A2BCF">
      <w:pPr>
        <w:pStyle w:val="af0"/>
        <w:spacing w:before="8"/>
        <w:rPr>
          <w:rFonts w:ascii="Times New Roman" w:hAnsi="Times New Roman" w:cs="Times New Roman"/>
          <w:sz w:val="28"/>
          <w:szCs w:val="28"/>
          <w:lang w:val="ru-RU"/>
        </w:rPr>
      </w:pPr>
    </w:p>
    <w:p w:rsidR="005E6340" w:rsidRPr="00124214" w:rsidRDefault="005E6340" w:rsidP="005E6340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E6340" w:rsidRPr="00124214" w:rsidSect="00323D3C">
      <w:pgSz w:w="11900" w:h="16840"/>
      <w:pgMar w:top="286" w:right="772" w:bottom="828" w:left="666" w:header="720" w:footer="720" w:gutter="0"/>
      <w:cols w:space="720" w:equalWidth="0">
        <w:col w:w="10462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2C47AF"/>
    <w:multiLevelType w:val="hybridMultilevel"/>
    <w:tmpl w:val="B2785B04"/>
    <w:lvl w:ilvl="0" w:tplc="14545266">
      <w:start w:val="1"/>
      <w:numFmt w:val="decimal"/>
      <w:lvlText w:val="%1."/>
      <w:lvlJc w:val="left"/>
      <w:pPr>
        <w:ind w:left="68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54071A">
      <w:start w:val="1"/>
      <w:numFmt w:val="decimal"/>
      <w:lvlText w:val="%2."/>
      <w:lvlJc w:val="left"/>
      <w:pPr>
        <w:ind w:left="68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19C7D16">
      <w:numFmt w:val="bullet"/>
      <w:lvlText w:val="•"/>
      <w:lvlJc w:val="left"/>
      <w:pPr>
        <w:ind w:left="2633" w:hanging="382"/>
      </w:pPr>
      <w:rPr>
        <w:rFonts w:hint="default"/>
        <w:lang w:val="ru-RU" w:eastAsia="en-US" w:bidi="ar-SA"/>
      </w:rPr>
    </w:lvl>
    <w:lvl w:ilvl="3" w:tplc="53DC9C34">
      <w:numFmt w:val="bullet"/>
      <w:lvlText w:val="•"/>
      <w:lvlJc w:val="left"/>
      <w:pPr>
        <w:ind w:left="3609" w:hanging="382"/>
      </w:pPr>
      <w:rPr>
        <w:rFonts w:hint="default"/>
        <w:lang w:val="ru-RU" w:eastAsia="en-US" w:bidi="ar-SA"/>
      </w:rPr>
    </w:lvl>
    <w:lvl w:ilvl="4" w:tplc="0652CF42">
      <w:numFmt w:val="bullet"/>
      <w:lvlText w:val="•"/>
      <w:lvlJc w:val="left"/>
      <w:pPr>
        <w:ind w:left="4586" w:hanging="382"/>
      </w:pPr>
      <w:rPr>
        <w:rFonts w:hint="default"/>
        <w:lang w:val="ru-RU" w:eastAsia="en-US" w:bidi="ar-SA"/>
      </w:rPr>
    </w:lvl>
    <w:lvl w:ilvl="5" w:tplc="B33EBE5E">
      <w:numFmt w:val="bullet"/>
      <w:lvlText w:val="•"/>
      <w:lvlJc w:val="left"/>
      <w:pPr>
        <w:ind w:left="5563" w:hanging="382"/>
      </w:pPr>
      <w:rPr>
        <w:rFonts w:hint="default"/>
        <w:lang w:val="ru-RU" w:eastAsia="en-US" w:bidi="ar-SA"/>
      </w:rPr>
    </w:lvl>
    <w:lvl w:ilvl="6" w:tplc="95CA12F4">
      <w:numFmt w:val="bullet"/>
      <w:lvlText w:val="•"/>
      <w:lvlJc w:val="left"/>
      <w:pPr>
        <w:ind w:left="6539" w:hanging="382"/>
      </w:pPr>
      <w:rPr>
        <w:rFonts w:hint="default"/>
        <w:lang w:val="ru-RU" w:eastAsia="en-US" w:bidi="ar-SA"/>
      </w:rPr>
    </w:lvl>
    <w:lvl w:ilvl="7" w:tplc="916ECB96">
      <w:numFmt w:val="bullet"/>
      <w:lvlText w:val="•"/>
      <w:lvlJc w:val="left"/>
      <w:pPr>
        <w:ind w:left="7516" w:hanging="382"/>
      </w:pPr>
      <w:rPr>
        <w:rFonts w:hint="default"/>
        <w:lang w:val="ru-RU" w:eastAsia="en-US" w:bidi="ar-SA"/>
      </w:rPr>
    </w:lvl>
    <w:lvl w:ilvl="8" w:tplc="AD5E925A">
      <w:numFmt w:val="bullet"/>
      <w:lvlText w:val="•"/>
      <w:lvlJc w:val="left"/>
      <w:pPr>
        <w:ind w:left="8493" w:hanging="382"/>
      </w:pPr>
      <w:rPr>
        <w:rFonts w:hint="default"/>
        <w:lang w:val="ru-RU" w:eastAsia="en-US" w:bidi="ar-SA"/>
      </w:rPr>
    </w:lvl>
  </w:abstractNum>
  <w:abstractNum w:abstractNumId="10">
    <w:nsid w:val="059C6C30"/>
    <w:multiLevelType w:val="hybridMultilevel"/>
    <w:tmpl w:val="8716FB74"/>
    <w:lvl w:ilvl="0" w:tplc="16841C40">
      <w:start w:val="1"/>
      <w:numFmt w:val="decimal"/>
      <w:lvlText w:val="%1)"/>
      <w:lvlJc w:val="left"/>
      <w:pPr>
        <w:ind w:left="68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C48A84">
      <w:numFmt w:val="bullet"/>
      <w:lvlText w:val="•"/>
      <w:lvlJc w:val="left"/>
      <w:pPr>
        <w:ind w:left="1656" w:hanging="343"/>
      </w:pPr>
      <w:rPr>
        <w:rFonts w:hint="default"/>
        <w:lang w:val="ru-RU" w:eastAsia="en-US" w:bidi="ar-SA"/>
      </w:rPr>
    </w:lvl>
    <w:lvl w:ilvl="2" w:tplc="9034BB32">
      <w:numFmt w:val="bullet"/>
      <w:lvlText w:val="•"/>
      <w:lvlJc w:val="left"/>
      <w:pPr>
        <w:ind w:left="2633" w:hanging="343"/>
      </w:pPr>
      <w:rPr>
        <w:rFonts w:hint="default"/>
        <w:lang w:val="ru-RU" w:eastAsia="en-US" w:bidi="ar-SA"/>
      </w:rPr>
    </w:lvl>
    <w:lvl w:ilvl="3" w:tplc="116CDB8E">
      <w:numFmt w:val="bullet"/>
      <w:lvlText w:val="•"/>
      <w:lvlJc w:val="left"/>
      <w:pPr>
        <w:ind w:left="3609" w:hanging="343"/>
      </w:pPr>
      <w:rPr>
        <w:rFonts w:hint="default"/>
        <w:lang w:val="ru-RU" w:eastAsia="en-US" w:bidi="ar-SA"/>
      </w:rPr>
    </w:lvl>
    <w:lvl w:ilvl="4" w:tplc="5DC238C8">
      <w:numFmt w:val="bullet"/>
      <w:lvlText w:val="•"/>
      <w:lvlJc w:val="left"/>
      <w:pPr>
        <w:ind w:left="4586" w:hanging="343"/>
      </w:pPr>
      <w:rPr>
        <w:rFonts w:hint="default"/>
        <w:lang w:val="ru-RU" w:eastAsia="en-US" w:bidi="ar-SA"/>
      </w:rPr>
    </w:lvl>
    <w:lvl w:ilvl="5" w:tplc="A978F974">
      <w:numFmt w:val="bullet"/>
      <w:lvlText w:val="•"/>
      <w:lvlJc w:val="left"/>
      <w:pPr>
        <w:ind w:left="5563" w:hanging="343"/>
      </w:pPr>
      <w:rPr>
        <w:rFonts w:hint="default"/>
        <w:lang w:val="ru-RU" w:eastAsia="en-US" w:bidi="ar-SA"/>
      </w:rPr>
    </w:lvl>
    <w:lvl w:ilvl="6" w:tplc="A07417B6">
      <w:numFmt w:val="bullet"/>
      <w:lvlText w:val="•"/>
      <w:lvlJc w:val="left"/>
      <w:pPr>
        <w:ind w:left="6539" w:hanging="343"/>
      </w:pPr>
      <w:rPr>
        <w:rFonts w:hint="default"/>
        <w:lang w:val="ru-RU" w:eastAsia="en-US" w:bidi="ar-SA"/>
      </w:rPr>
    </w:lvl>
    <w:lvl w:ilvl="7" w:tplc="F6B4ECC0">
      <w:numFmt w:val="bullet"/>
      <w:lvlText w:val="•"/>
      <w:lvlJc w:val="left"/>
      <w:pPr>
        <w:ind w:left="7516" w:hanging="343"/>
      </w:pPr>
      <w:rPr>
        <w:rFonts w:hint="default"/>
        <w:lang w:val="ru-RU" w:eastAsia="en-US" w:bidi="ar-SA"/>
      </w:rPr>
    </w:lvl>
    <w:lvl w:ilvl="8" w:tplc="1E2C00D6">
      <w:numFmt w:val="bullet"/>
      <w:lvlText w:val="•"/>
      <w:lvlJc w:val="left"/>
      <w:pPr>
        <w:ind w:left="8493" w:hanging="343"/>
      </w:pPr>
      <w:rPr>
        <w:rFonts w:hint="default"/>
        <w:lang w:val="ru-RU" w:eastAsia="en-US" w:bidi="ar-SA"/>
      </w:rPr>
    </w:lvl>
  </w:abstractNum>
  <w:abstractNum w:abstractNumId="11">
    <w:nsid w:val="066E577E"/>
    <w:multiLevelType w:val="hybridMultilevel"/>
    <w:tmpl w:val="83141380"/>
    <w:lvl w:ilvl="0" w:tplc="53F0967C">
      <w:start w:val="1"/>
      <w:numFmt w:val="decimal"/>
      <w:lvlText w:val="%1)"/>
      <w:lvlJc w:val="left"/>
      <w:pPr>
        <w:ind w:left="169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044A46">
      <w:numFmt w:val="bullet"/>
      <w:lvlText w:val="•"/>
      <w:lvlJc w:val="left"/>
      <w:pPr>
        <w:ind w:left="2574" w:hanging="305"/>
      </w:pPr>
      <w:rPr>
        <w:rFonts w:hint="default"/>
        <w:lang w:val="ru-RU" w:eastAsia="en-US" w:bidi="ar-SA"/>
      </w:rPr>
    </w:lvl>
    <w:lvl w:ilvl="2" w:tplc="D0AE1DBE">
      <w:numFmt w:val="bullet"/>
      <w:lvlText w:val="•"/>
      <w:lvlJc w:val="left"/>
      <w:pPr>
        <w:ind w:left="3449" w:hanging="305"/>
      </w:pPr>
      <w:rPr>
        <w:rFonts w:hint="default"/>
        <w:lang w:val="ru-RU" w:eastAsia="en-US" w:bidi="ar-SA"/>
      </w:rPr>
    </w:lvl>
    <w:lvl w:ilvl="3" w:tplc="767CFCEA">
      <w:numFmt w:val="bullet"/>
      <w:lvlText w:val="•"/>
      <w:lvlJc w:val="left"/>
      <w:pPr>
        <w:ind w:left="4323" w:hanging="305"/>
      </w:pPr>
      <w:rPr>
        <w:rFonts w:hint="default"/>
        <w:lang w:val="ru-RU" w:eastAsia="en-US" w:bidi="ar-SA"/>
      </w:rPr>
    </w:lvl>
    <w:lvl w:ilvl="4" w:tplc="5FCA4778">
      <w:numFmt w:val="bullet"/>
      <w:lvlText w:val="•"/>
      <w:lvlJc w:val="left"/>
      <w:pPr>
        <w:ind w:left="5198" w:hanging="305"/>
      </w:pPr>
      <w:rPr>
        <w:rFonts w:hint="default"/>
        <w:lang w:val="ru-RU" w:eastAsia="en-US" w:bidi="ar-SA"/>
      </w:rPr>
    </w:lvl>
    <w:lvl w:ilvl="5" w:tplc="34364DC6">
      <w:numFmt w:val="bullet"/>
      <w:lvlText w:val="•"/>
      <w:lvlJc w:val="left"/>
      <w:pPr>
        <w:ind w:left="6073" w:hanging="305"/>
      </w:pPr>
      <w:rPr>
        <w:rFonts w:hint="default"/>
        <w:lang w:val="ru-RU" w:eastAsia="en-US" w:bidi="ar-SA"/>
      </w:rPr>
    </w:lvl>
    <w:lvl w:ilvl="6" w:tplc="22AEEC54">
      <w:numFmt w:val="bullet"/>
      <w:lvlText w:val="•"/>
      <w:lvlJc w:val="left"/>
      <w:pPr>
        <w:ind w:left="6947" w:hanging="305"/>
      </w:pPr>
      <w:rPr>
        <w:rFonts w:hint="default"/>
        <w:lang w:val="ru-RU" w:eastAsia="en-US" w:bidi="ar-SA"/>
      </w:rPr>
    </w:lvl>
    <w:lvl w:ilvl="7" w:tplc="FB162E90">
      <w:numFmt w:val="bullet"/>
      <w:lvlText w:val="•"/>
      <w:lvlJc w:val="left"/>
      <w:pPr>
        <w:ind w:left="7822" w:hanging="305"/>
      </w:pPr>
      <w:rPr>
        <w:rFonts w:hint="default"/>
        <w:lang w:val="ru-RU" w:eastAsia="en-US" w:bidi="ar-SA"/>
      </w:rPr>
    </w:lvl>
    <w:lvl w:ilvl="8" w:tplc="C4127184">
      <w:numFmt w:val="bullet"/>
      <w:lvlText w:val="•"/>
      <w:lvlJc w:val="left"/>
      <w:pPr>
        <w:ind w:left="8697" w:hanging="305"/>
      </w:pPr>
      <w:rPr>
        <w:rFonts w:hint="default"/>
        <w:lang w:val="ru-RU" w:eastAsia="en-US" w:bidi="ar-SA"/>
      </w:rPr>
    </w:lvl>
  </w:abstractNum>
  <w:abstractNum w:abstractNumId="12">
    <w:nsid w:val="0A9E74FB"/>
    <w:multiLevelType w:val="hybridMultilevel"/>
    <w:tmpl w:val="05226108"/>
    <w:lvl w:ilvl="0" w:tplc="E4F4F630">
      <w:start w:val="1"/>
      <w:numFmt w:val="decimal"/>
      <w:lvlText w:val="%1."/>
      <w:lvlJc w:val="left"/>
      <w:pPr>
        <w:ind w:left="682" w:hanging="3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50CC50">
      <w:numFmt w:val="bullet"/>
      <w:lvlText w:val="•"/>
      <w:lvlJc w:val="left"/>
      <w:pPr>
        <w:ind w:left="1656" w:hanging="388"/>
      </w:pPr>
      <w:rPr>
        <w:rFonts w:hint="default"/>
        <w:lang w:val="ru-RU" w:eastAsia="en-US" w:bidi="ar-SA"/>
      </w:rPr>
    </w:lvl>
    <w:lvl w:ilvl="2" w:tplc="B8ECD570">
      <w:numFmt w:val="bullet"/>
      <w:lvlText w:val="•"/>
      <w:lvlJc w:val="left"/>
      <w:pPr>
        <w:ind w:left="2633" w:hanging="388"/>
      </w:pPr>
      <w:rPr>
        <w:rFonts w:hint="default"/>
        <w:lang w:val="ru-RU" w:eastAsia="en-US" w:bidi="ar-SA"/>
      </w:rPr>
    </w:lvl>
    <w:lvl w:ilvl="3" w:tplc="B162927C">
      <w:numFmt w:val="bullet"/>
      <w:lvlText w:val="•"/>
      <w:lvlJc w:val="left"/>
      <w:pPr>
        <w:ind w:left="3609" w:hanging="388"/>
      </w:pPr>
      <w:rPr>
        <w:rFonts w:hint="default"/>
        <w:lang w:val="ru-RU" w:eastAsia="en-US" w:bidi="ar-SA"/>
      </w:rPr>
    </w:lvl>
    <w:lvl w:ilvl="4" w:tplc="4B24142C">
      <w:numFmt w:val="bullet"/>
      <w:lvlText w:val="•"/>
      <w:lvlJc w:val="left"/>
      <w:pPr>
        <w:ind w:left="4586" w:hanging="388"/>
      </w:pPr>
      <w:rPr>
        <w:rFonts w:hint="default"/>
        <w:lang w:val="ru-RU" w:eastAsia="en-US" w:bidi="ar-SA"/>
      </w:rPr>
    </w:lvl>
    <w:lvl w:ilvl="5" w:tplc="49C8DDB2">
      <w:numFmt w:val="bullet"/>
      <w:lvlText w:val="•"/>
      <w:lvlJc w:val="left"/>
      <w:pPr>
        <w:ind w:left="5563" w:hanging="388"/>
      </w:pPr>
      <w:rPr>
        <w:rFonts w:hint="default"/>
        <w:lang w:val="ru-RU" w:eastAsia="en-US" w:bidi="ar-SA"/>
      </w:rPr>
    </w:lvl>
    <w:lvl w:ilvl="6" w:tplc="72A22A24">
      <w:numFmt w:val="bullet"/>
      <w:lvlText w:val="•"/>
      <w:lvlJc w:val="left"/>
      <w:pPr>
        <w:ind w:left="6539" w:hanging="388"/>
      </w:pPr>
      <w:rPr>
        <w:rFonts w:hint="default"/>
        <w:lang w:val="ru-RU" w:eastAsia="en-US" w:bidi="ar-SA"/>
      </w:rPr>
    </w:lvl>
    <w:lvl w:ilvl="7" w:tplc="EE524F74">
      <w:numFmt w:val="bullet"/>
      <w:lvlText w:val="•"/>
      <w:lvlJc w:val="left"/>
      <w:pPr>
        <w:ind w:left="7516" w:hanging="388"/>
      </w:pPr>
      <w:rPr>
        <w:rFonts w:hint="default"/>
        <w:lang w:val="ru-RU" w:eastAsia="en-US" w:bidi="ar-SA"/>
      </w:rPr>
    </w:lvl>
    <w:lvl w:ilvl="8" w:tplc="8F764C70">
      <w:numFmt w:val="bullet"/>
      <w:lvlText w:val="•"/>
      <w:lvlJc w:val="left"/>
      <w:pPr>
        <w:ind w:left="8493" w:hanging="388"/>
      </w:pPr>
      <w:rPr>
        <w:rFonts w:hint="default"/>
        <w:lang w:val="ru-RU" w:eastAsia="en-US" w:bidi="ar-SA"/>
      </w:rPr>
    </w:lvl>
  </w:abstractNum>
  <w:abstractNum w:abstractNumId="13">
    <w:nsid w:val="0B92178B"/>
    <w:multiLevelType w:val="hybridMultilevel"/>
    <w:tmpl w:val="B55AB5F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0BC2446D"/>
    <w:multiLevelType w:val="multilevel"/>
    <w:tmpl w:val="D4B4BDB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0CC767A9"/>
    <w:multiLevelType w:val="hybridMultilevel"/>
    <w:tmpl w:val="F41A3814"/>
    <w:lvl w:ilvl="0" w:tplc="DB7E32E4">
      <w:numFmt w:val="bullet"/>
      <w:lvlText w:val=""/>
      <w:lvlJc w:val="left"/>
      <w:pPr>
        <w:ind w:left="2098" w:hanging="348"/>
      </w:pPr>
      <w:rPr>
        <w:rFonts w:ascii="Wingdings" w:eastAsia="Wingdings" w:hAnsi="Wingdings" w:cs="Wingdings" w:hint="default"/>
        <w:w w:val="99"/>
        <w:sz w:val="32"/>
        <w:szCs w:val="32"/>
        <w:lang w:val="ru-RU" w:eastAsia="en-US" w:bidi="ar-SA"/>
      </w:rPr>
    </w:lvl>
    <w:lvl w:ilvl="1" w:tplc="D8667A28">
      <w:numFmt w:val="bullet"/>
      <w:lvlText w:val="•"/>
      <w:lvlJc w:val="left"/>
      <w:pPr>
        <w:ind w:left="2934" w:hanging="348"/>
      </w:pPr>
      <w:rPr>
        <w:rFonts w:hint="default"/>
        <w:lang w:val="ru-RU" w:eastAsia="en-US" w:bidi="ar-SA"/>
      </w:rPr>
    </w:lvl>
    <w:lvl w:ilvl="2" w:tplc="BC0CC52A">
      <w:numFmt w:val="bullet"/>
      <w:lvlText w:val="•"/>
      <w:lvlJc w:val="left"/>
      <w:pPr>
        <w:ind w:left="3769" w:hanging="348"/>
      </w:pPr>
      <w:rPr>
        <w:rFonts w:hint="default"/>
        <w:lang w:val="ru-RU" w:eastAsia="en-US" w:bidi="ar-SA"/>
      </w:rPr>
    </w:lvl>
    <w:lvl w:ilvl="3" w:tplc="50B21DF0">
      <w:numFmt w:val="bullet"/>
      <w:lvlText w:val="•"/>
      <w:lvlJc w:val="left"/>
      <w:pPr>
        <w:ind w:left="4603" w:hanging="348"/>
      </w:pPr>
      <w:rPr>
        <w:rFonts w:hint="default"/>
        <w:lang w:val="ru-RU" w:eastAsia="en-US" w:bidi="ar-SA"/>
      </w:rPr>
    </w:lvl>
    <w:lvl w:ilvl="4" w:tplc="C3B6B9B0">
      <w:numFmt w:val="bullet"/>
      <w:lvlText w:val="•"/>
      <w:lvlJc w:val="left"/>
      <w:pPr>
        <w:ind w:left="5438" w:hanging="348"/>
      </w:pPr>
      <w:rPr>
        <w:rFonts w:hint="default"/>
        <w:lang w:val="ru-RU" w:eastAsia="en-US" w:bidi="ar-SA"/>
      </w:rPr>
    </w:lvl>
    <w:lvl w:ilvl="5" w:tplc="1B6C496E">
      <w:numFmt w:val="bullet"/>
      <w:lvlText w:val="•"/>
      <w:lvlJc w:val="left"/>
      <w:pPr>
        <w:ind w:left="6273" w:hanging="348"/>
      </w:pPr>
      <w:rPr>
        <w:rFonts w:hint="default"/>
        <w:lang w:val="ru-RU" w:eastAsia="en-US" w:bidi="ar-SA"/>
      </w:rPr>
    </w:lvl>
    <w:lvl w:ilvl="6" w:tplc="8D2C4952">
      <w:numFmt w:val="bullet"/>
      <w:lvlText w:val="•"/>
      <w:lvlJc w:val="left"/>
      <w:pPr>
        <w:ind w:left="7107" w:hanging="348"/>
      </w:pPr>
      <w:rPr>
        <w:rFonts w:hint="default"/>
        <w:lang w:val="ru-RU" w:eastAsia="en-US" w:bidi="ar-SA"/>
      </w:rPr>
    </w:lvl>
    <w:lvl w:ilvl="7" w:tplc="3AC869F8">
      <w:numFmt w:val="bullet"/>
      <w:lvlText w:val="•"/>
      <w:lvlJc w:val="left"/>
      <w:pPr>
        <w:ind w:left="7942" w:hanging="348"/>
      </w:pPr>
      <w:rPr>
        <w:rFonts w:hint="default"/>
        <w:lang w:val="ru-RU" w:eastAsia="en-US" w:bidi="ar-SA"/>
      </w:rPr>
    </w:lvl>
    <w:lvl w:ilvl="8" w:tplc="D3724712">
      <w:numFmt w:val="bullet"/>
      <w:lvlText w:val="•"/>
      <w:lvlJc w:val="left"/>
      <w:pPr>
        <w:ind w:left="8777" w:hanging="348"/>
      </w:pPr>
      <w:rPr>
        <w:rFonts w:hint="default"/>
        <w:lang w:val="ru-RU" w:eastAsia="en-US" w:bidi="ar-SA"/>
      </w:rPr>
    </w:lvl>
  </w:abstractNum>
  <w:abstractNum w:abstractNumId="16">
    <w:nsid w:val="0E950B05"/>
    <w:multiLevelType w:val="hybridMultilevel"/>
    <w:tmpl w:val="DD688326"/>
    <w:lvl w:ilvl="0" w:tplc="C5BC4F32">
      <w:start w:val="2"/>
      <w:numFmt w:val="decimal"/>
      <w:lvlText w:val="%1."/>
      <w:lvlJc w:val="left"/>
      <w:pPr>
        <w:ind w:left="1462" w:hanging="32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AFE68A6">
      <w:numFmt w:val="bullet"/>
      <w:lvlText w:val="•"/>
      <w:lvlJc w:val="left"/>
      <w:pPr>
        <w:ind w:left="2436" w:hanging="327"/>
      </w:pPr>
      <w:rPr>
        <w:rFonts w:hint="default"/>
        <w:lang w:val="ru-RU" w:eastAsia="en-US" w:bidi="ar-SA"/>
      </w:rPr>
    </w:lvl>
    <w:lvl w:ilvl="2" w:tplc="01D805F2">
      <w:numFmt w:val="bullet"/>
      <w:lvlText w:val="•"/>
      <w:lvlJc w:val="left"/>
      <w:pPr>
        <w:ind w:left="3413" w:hanging="327"/>
      </w:pPr>
      <w:rPr>
        <w:rFonts w:hint="default"/>
        <w:lang w:val="ru-RU" w:eastAsia="en-US" w:bidi="ar-SA"/>
      </w:rPr>
    </w:lvl>
    <w:lvl w:ilvl="3" w:tplc="746AA8D4">
      <w:numFmt w:val="bullet"/>
      <w:lvlText w:val="•"/>
      <w:lvlJc w:val="left"/>
      <w:pPr>
        <w:ind w:left="4389" w:hanging="327"/>
      </w:pPr>
      <w:rPr>
        <w:rFonts w:hint="default"/>
        <w:lang w:val="ru-RU" w:eastAsia="en-US" w:bidi="ar-SA"/>
      </w:rPr>
    </w:lvl>
    <w:lvl w:ilvl="4" w:tplc="705E3700">
      <w:numFmt w:val="bullet"/>
      <w:lvlText w:val="•"/>
      <w:lvlJc w:val="left"/>
      <w:pPr>
        <w:ind w:left="5366" w:hanging="327"/>
      </w:pPr>
      <w:rPr>
        <w:rFonts w:hint="default"/>
        <w:lang w:val="ru-RU" w:eastAsia="en-US" w:bidi="ar-SA"/>
      </w:rPr>
    </w:lvl>
    <w:lvl w:ilvl="5" w:tplc="7222EB78">
      <w:numFmt w:val="bullet"/>
      <w:lvlText w:val="•"/>
      <w:lvlJc w:val="left"/>
      <w:pPr>
        <w:ind w:left="6343" w:hanging="327"/>
      </w:pPr>
      <w:rPr>
        <w:rFonts w:hint="default"/>
        <w:lang w:val="ru-RU" w:eastAsia="en-US" w:bidi="ar-SA"/>
      </w:rPr>
    </w:lvl>
    <w:lvl w:ilvl="6" w:tplc="22DA5446">
      <w:numFmt w:val="bullet"/>
      <w:lvlText w:val="•"/>
      <w:lvlJc w:val="left"/>
      <w:pPr>
        <w:ind w:left="7319" w:hanging="327"/>
      </w:pPr>
      <w:rPr>
        <w:rFonts w:hint="default"/>
        <w:lang w:val="ru-RU" w:eastAsia="en-US" w:bidi="ar-SA"/>
      </w:rPr>
    </w:lvl>
    <w:lvl w:ilvl="7" w:tplc="5E50B7C8">
      <w:numFmt w:val="bullet"/>
      <w:lvlText w:val="•"/>
      <w:lvlJc w:val="left"/>
      <w:pPr>
        <w:ind w:left="8296" w:hanging="327"/>
      </w:pPr>
      <w:rPr>
        <w:rFonts w:hint="default"/>
        <w:lang w:val="ru-RU" w:eastAsia="en-US" w:bidi="ar-SA"/>
      </w:rPr>
    </w:lvl>
    <w:lvl w:ilvl="8" w:tplc="E4B8EA34">
      <w:numFmt w:val="bullet"/>
      <w:lvlText w:val="•"/>
      <w:lvlJc w:val="left"/>
      <w:pPr>
        <w:ind w:left="9273" w:hanging="327"/>
      </w:pPr>
      <w:rPr>
        <w:rFonts w:hint="default"/>
        <w:lang w:val="ru-RU" w:eastAsia="en-US" w:bidi="ar-SA"/>
      </w:rPr>
    </w:lvl>
  </w:abstractNum>
  <w:abstractNum w:abstractNumId="17">
    <w:nsid w:val="1110437D"/>
    <w:multiLevelType w:val="hybridMultilevel"/>
    <w:tmpl w:val="CFF0C96A"/>
    <w:lvl w:ilvl="0" w:tplc="8A2A10E6">
      <w:numFmt w:val="bullet"/>
      <w:lvlText w:val=""/>
      <w:lvlJc w:val="left"/>
      <w:pPr>
        <w:ind w:left="823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61C29F8">
      <w:numFmt w:val="bullet"/>
      <w:lvlText w:val="•"/>
      <w:lvlJc w:val="left"/>
      <w:pPr>
        <w:ind w:left="1782" w:hanging="425"/>
      </w:pPr>
      <w:rPr>
        <w:rFonts w:hint="default"/>
        <w:lang w:val="ru-RU" w:eastAsia="en-US" w:bidi="ar-SA"/>
      </w:rPr>
    </w:lvl>
    <w:lvl w:ilvl="2" w:tplc="6004FD08">
      <w:numFmt w:val="bullet"/>
      <w:lvlText w:val="•"/>
      <w:lvlJc w:val="left"/>
      <w:pPr>
        <w:ind w:left="2745" w:hanging="425"/>
      </w:pPr>
      <w:rPr>
        <w:rFonts w:hint="default"/>
        <w:lang w:val="ru-RU" w:eastAsia="en-US" w:bidi="ar-SA"/>
      </w:rPr>
    </w:lvl>
    <w:lvl w:ilvl="3" w:tplc="E3FE1450">
      <w:numFmt w:val="bullet"/>
      <w:lvlText w:val="•"/>
      <w:lvlJc w:val="left"/>
      <w:pPr>
        <w:ind w:left="3707" w:hanging="425"/>
      </w:pPr>
      <w:rPr>
        <w:rFonts w:hint="default"/>
        <w:lang w:val="ru-RU" w:eastAsia="en-US" w:bidi="ar-SA"/>
      </w:rPr>
    </w:lvl>
    <w:lvl w:ilvl="4" w:tplc="B7281330">
      <w:numFmt w:val="bullet"/>
      <w:lvlText w:val="•"/>
      <w:lvlJc w:val="left"/>
      <w:pPr>
        <w:ind w:left="4670" w:hanging="425"/>
      </w:pPr>
      <w:rPr>
        <w:rFonts w:hint="default"/>
        <w:lang w:val="ru-RU" w:eastAsia="en-US" w:bidi="ar-SA"/>
      </w:rPr>
    </w:lvl>
    <w:lvl w:ilvl="5" w:tplc="61626C02">
      <w:numFmt w:val="bullet"/>
      <w:lvlText w:val="•"/>
      <w:lvlJc w:val="left"/>
      <w:pPr>
        <w:ind w:left="5633" w:hanging="425"/>
      </w:pPr>
      <w:rPr>
        <w:rFonts w:hint="default"/>
        <w:lang w:val="ru-RU" w:eastAsia="en-US" w:bidi="ar-SA"/>
      </w:rPr>
    </w:lvl>
    <w:lvl w:ilvl="6" w:tplc="143808DC">
      <w:numFmt w:val="bullet"/>
      <w:lvlText w:val="•"/>
      <w:lvlJc w:val="left"/>
      <w:pPr>
        <w:ind w:left="6595" w:hanging="425"/>
      </w:pPr>
      <w:rPr>
        <w:rFonts w:hint="default"/>
        <w:lang w:val="ru-RU" w:eastAsia="en-US" w:bidi="ar-SA"/>
      </w:rPr>
    </w:lvl>
    <w:lvl w:ilvl="7" w:tplc="3EACC73A">
      <w:numFmt w:val="bullet"/>
      <w:lvlText w:val="•"/>
      <w:lvlJc w:val="left"/>
      <w:pPr>
        <w:ind w:left="7558" w:hanging="425"/>
      </w:pPr>
      <w:rPr>
        <w:rFonts w:hint="default"/>
        <w:lang w:val="ru-RU" w:eastAsia="en-US" w:bidi="ar-SA"/>
      </w:rPr>
    </w:lvl>
    <w:lvl w:ilvl="8" w:tplc="A290E6BE">
      <w:numFmt w:val="bullet"/>
      <w:lvlText w:val="•"/>
      <w:lvlJc w:val="left"/>
      <w:pPr>
        <w:ind w:left="8521" w:hanging="425"/>
      </w:pPr>
      <w:rPr>
        <w:rFonts w:hint="default"/>
        <w:lang w:val="ru-RU" w:eastAsia="en-US" w:bidi="ar-SA"/>
      </w:rPr>
    </w:lvl>
  </w:abstractNum>
  <w:abstractNum w:abstractNumId="18">
    <w:nsid w:val="11BE5555"/>
    <w:multiLevelType w:val="hybridMultilevel"/>
    <w:tmpl w:val="EC22720E"/>
    <w:lvl w:ilvl="0" w:tplc="FABCCB1E">
      <w:numFmt w:val="bullet"/>
      <w:lvlText w:val="□"/>
      <w:lvlJc w:val="left"/>
      <w:pPr>
        <w:ind w:left="139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DCC564">
      <w:numFmt w:val="bullet"/>
      <w:lvlText w:val="•"/>
      <w:lvlJc w:val="left"/>
      <w:pPr>
        <w:ind w:left="2304" w:hanging="708"/>
      </w:pPr>
      <w:rPr>
        <w:rFonts w:hint="default"/>
        <w:lang w:val="ru-RU" w:eastAsia="en-US" w:bidi="ar-SA"/>
      </w:rPr>
    </w:lvl>
    <w:lvl w:ilvl="2" w:tplc="2848DF16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D49266EE">
      <w:numFmt w:val="bullet"/>
      <w:lvlText w:val="•"/>
      <w:lvlJc w:val="left"/>
      <w:pPr>
        <w:ind w:left="4113" w:hanging="708"/>
      </w:pPr>
      <w:rPr>
        <w:rFonts w:hint="default"/>
        <w:lang w:val="ru-RU" w:eastAsia="en-US" w:bidi="ar-SA"/>
      </w:rPr>
    </w:lvl>
    <w:lvl w:ilvl="4" w:tplc="56BA97DE">
      <w:numFmt w:val="bullet"/>
      <w:lvlText w:val="•"/>
      <w:lvlJc w:val="left"/>
      <w:pPr>
        <w:ind w:left="5018" w:hanging="708"/>
      </w:pPr>
      <w:rPr>
        <w:rFonts w:hint="default"/>
        <w:lang w:val="ru-RU" w:eastAsia="en-US" w:bidi="ar-SA"/>
      </w:rPr>
    </w:lvl>
    <w:lvl w:ilvl="5" w:tplc="C972A0D6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D47E78C4">
      <w:numFmt w:val="bullet"/>
      <w:lvlText w:val="•"/>
      <w:lvlJc w:val="left"/>
      <w:pPr>
        <w:ind w:left="6827" w:hanging="708"/>
      </w:pPr>
      <w:rPr>
        <w:rFonts w:hint="default"/>
        <w:lang w:val="ru-RU" w:eastAsia="en-US" w:bidi="ar-SA"/>
      </w:rPr>
    </w:lvl>
    <w:lvl w:ilvl="7" w:tplc="6568CADC">
      <w:numFmt w:val="bullet"/>
      <w:lvlText w:val="•"/>
      <w:lvlJc w:val="left"/>
      <w:pPr>
        <w:ind w:left="7732" w:hanging="708"/>
      </w:pPr>
      <w:rPr>
        <w:rFonts w:hint="default"/>
        <w:lang w:val="ru-RU" w:eastAsia="en-US" w:bidi="ar-SA"/>
      </w:rPr>
    </w:lvl>
    <w:lvl w:ilvl="8" w:tplc="D2188960">
      <w:numFmt w:val="bullet"/>
      <w:lvlText w:val="•"/>
      <w:lvlJc w:val="left"/>
      <w:pPr>
        <w:ind w:left="8637" w:hanging="708"/>
      </w:pPr>
      <w:rPr>
        <w:rFonts w:hint="default"/>
        <w:lang w:val="ru-RU" w:eastAsia="en-US" w:bidi="ar-SA"/>
      </w:rPr>
    </w:lvl>
  </w:abstractNum>
  <w:abstractNum w:abstractNumId="19">
    <w:nsid w:val="14564B62"/>
    <w:multiLevelType w:val="hybridMultilevel"/>
    <w:tmpl w:val="81FAF206"/>
    <w:lvl w:ilvl="0" w:tplc="04190001">
      <w:start w:val="1"/>
      <w:numFmt w:val="bullet"/>
      <w:lvlText w:val=""/>
      <w:lvlJc w:val="left"/>
      <w:pPr>
        <w:ind w:left="1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abstractNum w:abstractNumId="20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EE3B83"/>
    <w:multiLevelType w:val="hybridMultilevel"/>
    <w:tmpl w:val="A5EA7BBE"/>
    <w:lvl w:ilvl="0" w:tplc="CD3E5D1A">
      <w:numFmt w:val="bullet"/>
      <w:lvlText w:val="●"/>
      <w:lvlJc w:val="left"/>
      <w:pPr>
        <w:ind w:left="1466" w:hanging="248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216EFD4C">
      <w:numFmt w:val="bullet"/>
      <w:lvlText w:val="●"/>
      <w:lvlJc w:val="left"/>
      <w:pPr>
        <w:ind w:left="682" w:hanging="257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2" w:tplc="DC925778">
      <w:numFmt w:val="bullet"/>
      <w:lvlText w:val="●"/>
      <w:lvlJc w:val="left"/>
      <w:pPr>
        <w:ind w:left="1390" w:hanging="24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3" w:tplc="1EA0464C">
      <w:numFmt w:val="bullet"/>
      <w:lvlText w:val="•"/>
      <w:lvlJc w:val="left"/>
      <w:pPr>
        <w:ind w:left="2583" w:hanging="240"/>
      </w:pPr>
      <w:rPr>
        <w:rFonts w:hint="default"/>
        <w:lang w:val="ru-RU" w:eastAsia="en-US" w:bidi="ar-SA"/>
      </w:rPr>
    </w:lvl>
    <w:lvl w:ilvl="4" w:tplc="42AC258E">
      <w:numFmt w:val="bullet"/>
      <w:lvlText w:val="•"/>
      <w:lvlJc w:val="left"/>
      <w:pPr>
        <w:ind w:left="3706" w:hanging="240"/>
      </w:pPr>
      <w:rPr>
        <w:rFonts w:hint="default"/>
        <w:lang w:val="ru-RU" w:eastAsia="en-US" w:bidi="ar-SA"/>
      </w:rPr>
    </w:lvl>
    <w:lvl w:ilvl="5" w:tplc="3912BAD8">
      <w:numFmt w:val="bullet"/>
      <w:lvlText w:val="•"/>
      <w:lvlJc w:val="left"/>
      <w:pPr>
        <w:ind w:left="4829" w:hanging="240"/>
      </w:pPr>
      <w:rPr>
        <w:rFonts w:hint="default"/>
        <w:lang w:val="ru-RU" w:eastAsia="en-US" w:bidi="ar-SA"/>
      </w:rPr>
    </w:lvl>
    <w:lvl w:ilvl="6" w:tplc="73A042B6">
      <w:numFmt w:val="bullet"/>
      <w:lvlText w:val="•"/>
      <w:lvlJc w:val="left"/>
      <w:pPr>
        <w:ind w:left="5953" w:hanging="240"/>
      </w:pPr>
      <w:rPr>
        <w:rFonts w:hint="default"/>
        <w:lang w:val="ru-RU" w:eastAsia="en-US" w:bidi="ar-SA"/>
      </w:rPr>
    </w:lvl>
    <w:lvl w:ilvl="7" w:tplc="96AA7610">
      <w:numFmt w:val="bullet"/>
      <w:lvlText w:val="•"/>
      <w:lvlJc w:val="left"/>
      <w:pPr>
        <w:ind w:left="7076" w:hanging="240"/>
      </w:pPr>
      <w:rPr>
        <w:rFonts w:hint="default"/>
        <w:lang w:val="ru-RU" w:eastAsia="en-US" w:bidi="ar-SA"/>
      </w:rPr>
    </w:lvl>
    <w:lvl w:ilvl="8" w:tplc="AE14C4C8">
      <w:numFmt w:val="bullet"/>
      <w:lvlText w:val="•"/>
      <w:lvlJc w:val="left"/>
      <w:pPr>
        <w:ind w:left="8199" w:hanging="240"/>
      </w:pPr>
      <w:rPr>
        <w:rFonts w:hint="default"/>
        <w:lang w:val="ru-RU" w:eastAsia="en-US" w:bidi="ar-SA"/>
      </w:rPr>
    </w:lvl>
  </w:abstractNum>
  <w:abstractNum w:abstractNumId="22">
    <w:nsid w:val="1EE74883"/>
    <w:multiLevelType w:val="hybridMultilevel"/>
    <w:tmpl w:val="F74A7C7C"/>
    <w:lvl w:ilvl="0" w:tplc="041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3">
    <w:nsid w:val="1FEC523B"/>
    <w:multiLevelType w:val="hybridMultilevel"/>
    <w:tmpl w:val="B8AC29CA"/>
    <w:lvl w:ilvl="0" w:tplc="B170B256">
      <w:start w:val="1"/>
      <w:numFmt w:val="decimal"/>
      <w:lvlText w:val="%1."/>
      <w:lvlJc w:val="left"/>
      <w:pPr>
        <w:ind w:left="682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162BCA">
      <w:numFmt w:val="bullet"/>
      <w:lvlText w:val="•"/>
      <w:lvlJc w:val="left"/>
      <w:pPr>
        <w:ind w:left="1656" w:hanging="377"/>
      </w:pPr>
      <w:rPr>
        <w:rFonts w:hint="default"/>
        <w:lang w:val="ru-RU" w:eastAsia="en-US" w:bidi="ar-SA"/>
      </w:rPr>
    </w:lvl>
    <w:lvl w:ilvl="2" w:tplc="58B6999E">
      <w:numFmt w:val="bullet"/>
      <w:lvlText w:val="•"/>
      <w:lvlJc w:val="left"/>
      <w:pPr>
        <w:ind w:left="2633" w:hanging="377"/>
      </w:pPr>
      <w:rPr>
        <w:rFonts w:hint="default"/>
        <w:lang w:val="ru-RU" w:eastAsia="en-US" w:bidi="ar-SA"/>
      </w:rPr>
    </w:lvl>
    <w:lvl w:ilvl="3" w:tplc="F2C4CDC4">
      <w:numFmt w:val="bullet"/>
      <w:lvlText w:val="•"/>
      <w:lvlJc w:val="left"/>
      <w:pPr>
        <w:ind w:left="3609" w:hanging="377"/>
      </w:pPr>
      <w:rPr>
        <w:rFonts w:hint="default"/>
        <w:lang w:val="ru-RU" w:eastAsia="en-US" w:bidi="ar-SA"/>
      </w:rPr>
    </w:lvl>
    <w:lvl w:ilvl="4" w:tplc="663A2BF8">
      <w:numFmt w:val="bullet"/>
      <w:lvlText w:val="•"/>
      <w:lvlJc w:val="left"/>
      <w:pPr>
        <w:ind w:left="4586" w:hanging="377"/>
      </w:pPr>
      <w:rPr>
        <w:rFonts w:hint="default"/>
        <w:lang w:val="ru-RU" w:eastAsia="en-US" w:bidi="ar-SA"/>
      </w:rPr>
    </w:lvl>
    <w:lvl w:ilvl="5" w:tplc="3AF2B356">
      <w:numFmt w:val="bullet"/>
      <w:lvlText w:val="•"/>
      <w:lvlJc w:val="left"/>
      <w:pPr>
        <w:ind w:left="5563" w:hanging="377"/>
      </w:pPr>
      <w:rPr>
        <w:rFonts w:hint="default"/>
        <w:lang w:val="ru-RU" w:eastAsia="en-US" w:bidi="ar-SA"/>
      </w:rPr>
    </w:lvl>
    <w:lvl w:ilvl="6" w:tplc="5EF40B0C">
      <w:numFmt w:val="bullet"/>
      <w:lvlText w:val="•"/>
      <w:lvlJc w:val="left"/>
      <w:pPr>
        <w:ind w:left="6539" w:hanging="377"/>
      </w:pPr>
      <w:rPr>
        <w:rFonts w:hint="default"/>
        <w:lang w:val="ru-RU" w:eastAsia="en-US" w:bidi="ar-SA"/>
      </w:rPr>
    </w:lvl>
    <w:lvl w:ilvl="7" w:tplc="05A847E6">
      <w:numFmt w:val="bullet"/>
      <w:lvlText w:val="•"/>
      <w:lvlJc w:val="left"/>
      <w:pPr>
        <w:ind w:left="7516" w:hanging="377"/>
      </w:pPr>
      <w:rPr>
        <w:rFonts w:hint="default"/>
        <w:lang w:val="ru-RU" w:eastAsia="en-US" w:bidi="ar-SA"/>
      </w:rPr>
    </w:lvl>
    <w:lvl w:ilvl="8" w:tplc="9056B138">
      <w:numFmt w:val="bullet"/>
      <w:lvlText w:val="•"/>
      <w:lvlJc w:val="left"/>
      <w:pPr>
        <w:ind w:left="8493" w:hanging="377"/>
      </w:pPr>
      <w:rPr>
        <w:rFonts w:hint="default"/>
        <w:lang w:val="ru-RU" w:eastAsia="en-US" w:bidi="ar-SA"/>
      </w:rPr>
    </w:lvl>
  </w:abstractNum>
  <w:abstractNum w:abstractNumId="24">
    <w:nsid w:val="255447EB"/>
    <w:multiLevelType w:val="hybridMultilevel"/>
    <w:tmpl w:val="5886801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27466F13"/>
    <w:multiLevelType w:val="hybridMultilevel"/>
    <w:tmpl w:val="F2E249A8"/>
    <w:lvl w:ilvl="0" w:tplc="259426CE">
      <w:start w:val="1"/>
      <w:numFmt w:val="decimal"/>
      <w:lvlText w:val="%1."/>
      <w:lvlJc w:val="left"/>
      <w:pPr>
        <w:ind w:left="682" w:hanging="3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924166">
      <w:numFmt w:val="bullet"/>
      <w:lvlText w:val="•"/>
      <w:lvlJc w:val="left"/>
      <w:pPr>
        <w:ind w:left="1656" w:hanging="380"/>
      </w:pPr>
      <w:rPr>
        <w:rFonts w:hint="default"/>
        <w:lang w:val="ru-RU" w:eastAsia="en-US" w:bidi="ar-SA"/>
      </w:rPr>
    </w:lvl>
    <w:lvl w:ilvl="2" w:tplc="6BF618F6">
      <w:numFmt w:val="bullet"/>
      <w:lvlText w:val="•"/>
      <w:lvlJc w:val="left"/>
      <w:pPr>
        <w:ind w:left="2633" w:hanging="380"/>
      </w:pPr>
      <w:rPr>
        <w:rFonts w:hint="default"/>
        <w:lang w:val="ru-RU" w:eastAsia="en-US" w:bidi="ar-SA"/>
      </w:rPr>
    </w:lvl>
    <w:lvl w:ilvl="3" w:tplc="DB2CC8EA">
      <w:numFmt w:val="bullet"/>
      <w:lvlText w:val="•"/>
      <w:lvlJc w:val="left"/>
      <w:pPr>
        <w:ind w:left="3609" w:hanging="380"/>
      </w:pPr>
      <w:rPr>
        <w:rFonts w:hint="default"/>
        <w:lang w:val="ru-RU" w:eastAsia="en-US" w:bidi="ar-SA"/>
      </w:rPr>
    </w:lvl>
    <w:lvl w:ilvl="4" w:tplc="4A229090">
      <w:numFmt w:val="bullet"/>
      <w:lvlText w:val="•"/>
      <w:lvlJc w:val="left"/>
      <w:pPr>
        <w:ind w:left="4586" w:hanging="380"/>
      </w:pPr>
      <w:rPr>
        <w:rFonts w:hint="default"/>
        <w:lang w:val="ru-RU" w:eastAsia="en-US" w:bidi="ar-SA"/>
      </w:rPr>
    </w:lvl>
    <w:lvl w:ilvl="5" w:tplc="5DE0B8D0">
      <w:numFmt w:val="bullet"/>
      <w:lvlText w:val="•"/>
      <w:lvlJc w:val="left"/>
      <w:pPr>
        <w:ind w:left="5563" w:hanging="380"/>
      </w:pPr>
      <w:rPr>
        <w:rFonts w:hint="default"/>
        <w:lang w:val="ru-RU" w:eastAsia="en-US" w:bidi="ar-SA"/>
      </w:rPr>
    </w:lvl>
    <w:lvl w:ilvl="6" w:tplc="ABA68A8C">
      <w:numFmt w:val="bullet"/>
      <w:lvlText w:val="•"/>
      <w:lvlJc w:val="left"/>
      <w:pPr>
        <w:ind w:left="6539" w:hanging="380"/>
      </w:pPr>
      <w:rPr>
        <w:rFonts w:hint="default"/>
        <w:lang w:val="ru-RU" w:eastAsia="en-US" w:bidi="ar-SA"/>
      </w:rPr>
    </w:lvl>
    <w:lvl w:ilvl="7" w:tplc="99FCEE02">
      <w:numFmt w:val="bullet"/>
      <w:lvlText w:val="•"/>
      <w:lvlJc w:val="left"/>
      <w:pPr>
        <w:ind w:left="7516" w:hanging="380"/>
      </w:pPr>
      <w:rPr>
        <w:rFonts w:hint="default"/>
        <w:lang w:val="ru-RU" w:eastAsia="en-US" w:bidi="ar-SA"/>
      </w:rPr>
    </w:lvl>
    <w:lvl w:ilvl="8" w:tplc="7ACC6BEE">
      <w:numFmt w:val="bullet"/>
      <w:lvlText w:val="•"/>
      <w:lvlJc w:val="left"/>
      <w:pPr>
        <w:ind w:left="8493" w:hanging="380"/>
      </w:pPr>
      <w:rPr>
        <w:rFonts w:hint="default"/>
        <w:lang w:val="ru-RU" w:eastAsia="en-US" w:bidi="ar-SA"/>
      </w:rPr>
    </w:lvl>
  </w:abstractNum>
  <w:abstractNum w:abstractNumId="26">
    <w:nsid w:val="29C36887"/>
    <w:multiLevelType w:val="hybridMultilevel"/>
    <w:tmpl w:val="A6E8879C"/>
    <w:lvl w:ilvl="0" w:tplc="08EA63DA">
      <w:start w:val="1"/>
      <w:numFmt w:val="decimal"/>
      <w:lvlText w:val="%1)"/>
      <w:lvlJc w:val="left"/>
      <w:pPr>
        <w:ind w:left="682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723192">
      <w:numFmt w:val="bullet"/>
      <w:lvlText w:val="•"/>
      <w:lvlJc w:val="left"/>
      <w:pPr>
        <w:ind w:left="1656" w:hanging="362"/>
      </w:pPr>
      <w:rPr>
        <w:rFonts w:hint="default"/>
        <w:lang w:val="ru-RU" w:eastAsia="en-US" w:bidi="ar-SA"/>
      </w:rPr>
    </w:lvl>
    <w:lvl w:ilvl="2" w:tplc="3E9A2CE8">
      <w:numFmt w:val="bullet"/>
      <w:lvlText w:val="•"/>
      <w:lvlJc w:val="left"/>
      <w:pPr>
        <w:ind w:left="2633" w:hanging="362"/>
      </w:pPr>
      <w:rPr>
        <w:rFonts w:hint="default"/>
        <w:lang w:val="ru-RU" w:eastAsia="en-US" w:bidi="ar-SA"/>
      </w:rPr>
    </w:lvl>
    <w:lvl w:ilvl="3" w:tplc="2DF09DE6">
      <w:numFmt w:val="bullet"/>
      <w:lvlText w:val="•"/>
      <w:lvlJc w:val="left"/>
      <w:pPr>
        <w:ind w:left="3609" w:hanging="362"/>
      </w:pPr>
      <w:rPr>
        <w:rFonts w:hint="default"/>
        <w:lang w:val="ru-RU" w:eastAsia="en-US" w:bidi="ar-SA"/>
      </w:rPr>
    </w:lvl>
    <w:lvl w:ilvl="4" w:tplc="F26A5D92">
      <w:numFmt w:val="bullet"/>
      <w:lvlText w:val="•"/>
      <w:lvlJc w:val="left"/>
      <w:pPr>
        <w:ind w:left="4586" w:hanging="362"/>
      </w:pPr>
      <w:rPr>
        <w:rFonts w:hint="default"/>
        <w:lang w:val="ru-RU" w:eastAsia="en-US" w:bidi="ar-SA"/>
      </w:rPr>
    </w:lvl>
    <w:lvl w:ilvl="5" w:tplc="01021842">
      <w:numFmt w:val="bullet"/>
      <w:lvlText w:val="•"/>
      <w:lvlJc w:val="left"/>
      <w:pPr>
        <w:ind w:left="5563" w:hanging="362"/>
      </w:pPr>
      <w:rPr>
        <w:rFonts w:hint="default"/>
        <w:lang w:val="ru-RU" w:eastAsia="en-US" w:bidi="ar-SA"/>
      </w:rPr>
    </w:lvl>
    <w:lvl w:ilvl="6" w:tplc="FEA6EBEE">
      <w:numFmt w:val="bullet"/>
      <w:lvlText w:val="•"/>
      <w:lvlJc w:val="left"/>
      <w:pPr>
        <w:ind w:left="6539" w:hanging="362"/>
      </w:pPr>
      <w:rPr>
        <w:rFonts w:hint="default"/>
        <w:lang w:val="ru-RU" w:eastAsia="en-US" w:bidi="ar-SA"/>
      </w:rPr>
    </w:lvl>
    <w:lvl w:ilvl="7" w:tplc="CF767BF6">
      <w:numFmt w:val="bullet"/>
      <w:lvlText w:val="•"/>
      <w:lvlJc w:val="left"/>
      <w:pPr>
        <w:ind w:left="7516" w:hanging="362"/>
      </w:pPr>
      <w:rPr>
        <w:rFonts w:hint="default"/>
        <w:lang w:val="ru-RU" w:eastAsia="en-US" w:bidi="ar-SA"/>
      </w:rPr>
    </w:lvl>
    <w:lvl w:ilvl="8" w:tplc="FC76D440">
      <w:numFmt w:val="bullet"/>
      <w:lvlText w:val="•"/>
      <w:lvlJc w:val="left"/>
      <w:pPr>
        <w:ind w:left="8493" w:hanging="362"/>
      </w:pPr>
      <w:rPr>
        <w:rFonts w:hint="default"/>
        <w:lang w:val="ru-RU" w:eastAsia="en-US" w:bidi="ar-SA"/>
      </w:rPr>
    </w:lvl>
  </w:abstractNum>
  <w:abstractNum w:abstractNumId="27">
    <w:nsid w:val="2E7B698E"/>
    <w:multiLevelType w:val="hybridMultilevel"/>
    <w:tmpl w:val="90CEB6E0"/>
    <w:lvl w:ilvl="0" w:tplc="2056ED1C">
      <w:start w:val="1"/>
      <w:numFmt w:val="decimal"/>
      <w:lvlText w:val="%1)"/>
      <w:lvlJc w:val="left"/>
      <w:pPr>
        <w:ind w:left="823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24428C">
      <w:numFmt w:val="bullet"/>
      <w:lvlText w:val="•"/>
      <w:lvlJc w:val="left"/>
      <w:pPr>
        <w:ind w:left="1782" w:hanging="324"/>
      </w:pPr>
      <w:rPr>
        <w:rFonts w:hint="default"/>
        <w:lang w:val="ru-RU" w:eastAsia="en-US" w:bidi="ar-SA"/>
      </w:rPr>
    </w:lvl>
    <w:lvl w:ilvl="2" w:tplc="6DA4CC02">
      <w:numFmt w:val="bullet"/>
      <w:lvlText w:val="•"/>
      <w:lvlJc w:val="left"/>
      <w:pPr>
        <w:ind w:left="2745" w:hanging="324"/>
      </w:pPr>
      <w:rPr>
        <w:rFonts w:hint="default"/>
        <w:lang w:val="ru-RU" w:eastAsia="en-US" w:bidi="ar-SA"/>
      </w:rPr>
    </w:lvl>
    <w:lvl w:ilvl="3" w:tplc="083075CE">
      <w:numFmt w:val="bullet"/>
      <w:lvlText w:val="•"/>
      <w:lvlJc w:val="left"/>
      <w:pPr>
        <w:ind w:left="3707" w:hanging="324"/>
      </w:pPr>
      <w:rPr>
        <w:rFonts w:hint="default"/>
        <w:lang w:val="ru-RU" w:eastAsia="en-US" w:bidi="ar-SA"/>
      </w:rPr>
    </w:lvl>
    <w:lvl w:ilvl="4" w:tplc="F43AF9C4">
      <w:numFmt w:val="bullet"/>
      <w:lvlText w:val="•"/>
      <w:lvlJc w:val="left"/>
      <w:pPr>
        <w:ind w:left="4670" w:hanging="324"/>
      </w:pPr>
      <w:rPr>
        <w:rFonts w:hint="default"/>
        <w:lang w:val="ru-RU" w:eastAsia="en-US" w:bidi="ar-SA"/>
      </w:rPr>
    </w:lvl>
    <w:lvl w:ilvl="5" w:tplc="5DBA3896">
      <w:numFmt w:val="bullet"/>
      <w:lvlText w:val="•"/>
      <w:lvlJc w:val="left"/>
      <w:pPr>
        <w:ind w:left="5633" w:hanging="324"/>
      </w:pPr>
      <w:rPr>
        <w:rFonts w:hint="default"/>
        <w:lang w:val="ru-RU" w:eastAsia="en-US" w:bidi="ar-SA"/>
      </w:rPr>
    </w:lvl>
    <w:lvl w:ilvl="6" w:tplc="4E987E20">
      <w:numFmt w:val="bullet"/>
      <w:lvlText w:val="•"/>
      <w:lvlJc w:val="left"/>
      <w:pPr>
        <w:ind w:left="6595" w:hanging="324"/>
      </w:pPr>
      <w:rPr>
        <w:rFonts w:hint="default"/>
        <w:lang w:val="ru-RU" w:eastAsia="en-US" w:bidi="ar-SA"/>
      </w:rPr>
    </w:lvl>
    <w:lvl w:ilvl="7" w:tplc="2FD2D7DA">
      <w:numFmt w:val="bullet"/>
      <w:lvlText w:val="•"/>
      <w:lvlJc w:val="left"/>
      <w:pPr>
        <w:ind w:left="7558" w:hanging="324"/>
      </w:pPr>
      <w:rPr>
        <w:rFonts w:hint="default"/>
        <w:lang w:val="ru-RU" w:eastAsia="en-US" w:bidi="ar-SA"/>
      </w:rPr>
    </w:lvl>
    <w:lvl w:ilvl="8" w:tplc="61A2E7B8">
      <w:numFmt w:val="bullet"/>
      <w:lvlText w:val="•"/>
      <w:lvlJc w:val="left"/>
      <w:pPr>
        <w:ind w:left="8521" w:hanging="324"/>
      </w:pPr>
      <w:rPr>
        <w:rFonts w:hint="default"/>
        <w:lang w:val="ru-RU" w:eastAsia="en-US" w:bidi="ar-SA"/>
      </w:rPr>
    </w:lvl>
  </w:abstractNum>
  <w:abstractNum w:abstractNumId="28">
    <w:nsid w:val="30450EBC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31DB63EE"/>
    <w:multiLevelType w:val="hybridMultilevel"/>
    <w:tmpl w:val="D00CED80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0">
    <w:nsid w:val="3B171E63"/>
    <w:multiLevelType w:val="hybridMultilevel"/>
    <w:tmpl w:val="FF900494"/>
    <w:lvl w:ilvl="0" w:tplc="04190001">
      <w:start w:val="1"/>
      <w:numFmt w:val="bullet"/>
      <w:lvlText w:val=""/>
      <w:lvlJc w:val="left"/>
      <w:pPr>
        <w:ind w:left="1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31">
    <w:nsid w:val="414A03B0"/>
    <w:multiLevelType w:val="hybridMultilevel"/>
    <w:tmpl w:val="4B1C00B4"/>
    <w:lvl w:ilvl="0" w:tplc="6662264E">
      <w:numFmt w:val="bullet"/>
      <w:lvlText w:val=""/>
      <w:lvlJc w:val="left"/>
      <w:pPr>
        <w:ind w:left="68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1A67FB6">
      <w:start w:val="1"/>
      <w:numFmt w:val="decimal"/>
      <w:lvlText w:val="%2."/>
      <w:lvlJc w:val="left"/>
      <w:pPr>
        <w:ind w:left="2098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0E66DBAA">
      <w:numFmt w:val="bullet"/>
      <w:lvlText w:val="•"/>
      <w:lvlJc w:val="left"/>
      <w:pPr>
        <w:ind w:left="3027" w:hanging="708"/>
      </w:pPr>
      <w:rPr>
        <w:rFonts w:hint="default"/>
        <w:lang w:val="ru-RU" w:eastAsia="en-US" w:bidi="ar-SA"/>
      </w:rPr>
    </w:lvl>
    <w:lvl w:ilvl="3" w:tplc="A322DBB4">
      <w:numFmt w:val="bullet"/>
      <w:lvlText w:val="•"/>
      <w:lvlJc w:val="left"/>
      <w:pPr>
        <w:ind w:left="3954" w:hanging="708"/>
      </w:pPr>
      <w:rPr>
        <w:rFonts w:hint="default"/>
        <w:lang w:val="ru-RU" w:eastAsia="en-US" w:bidi="ar-SA"/>
      </w:rPr>
    </w:lvl>
    <w:lvl w:ilvl="4" w:tplc="335479B0">
      <w:numFmt w:val="bullet"/>
      <w:lvlText w:val="•"/>
      <w:lvlJc w:val="left"/>
      <w:pPr>
        <w:ind w:left="4882" w:hanging="708"/>
      </w:pPr>
      <w:rPr>
        <w:rFonts w:hint="default"/>
        <w:lang w:val="ru-RU" w:eastAsia="en-US" w:bidi="ar-SA"/>
      </w:rPr>
    </w:lvl>
    <w:lvl w:ilvl="5" w:tplc="BAC21534">
      <w:numFmt w:val="bullet"/>
      <w:lvlText w:val="•"/>
      <w:lvlJc w:val="left"/>
      <w:pPr>
        <w:ind w:left="5809" w:hanging="708"/>
      </w:pPr>
      <w:rPr>
        <w:rFonts w:hint="default"/>
        <w:lang w:val="ru-RU" w:eastAsia="en-US" w:bidi="ar-SA"/>
      </w:rPr>
    </w:lvl>
    <w:lvl w:ilvl="6" w:tplc="CB621C98">
      <w:numFmt w:val="bullet"/>
      <w:lvlText w:val="•"/>
      <w:lvlJc w:val="left"/>
      <w:pPr>
        <w:ind w:left="6736" w:hanging="708"/>
      </w:pPr>
      <w:rPr>
        <w:rFonts w:hint="default"/>
        <w:lang w:val="ru-RU" w:eastAsia="en-US" w:bidi="ar-SA"/>
      </w:rPr>
    </w:lvl>
    <w:lvl w:ilvl="7" w:tplc="738C5D24">
      <w:numFmt w:val="bullet"/>
      <w:lvlText w:val="•"/>
      <w:lvlJc w:val="left"/>
      <w:pPr>
        <w:ind w:left="7664" w:hanging="708"/>
      </w:pPr>
      <w:rPr>
        <w:rFonts w:hint="default"/>
        <w:lang w:val="ru-RU" w:eastAsia="en-US" w:bidi="ar-SA"/>
      </w:rPr>
    </w:lvl>
    <w:lvl w:ilvl="8" w:tplc="A008E14E">
      <w:numFmt w:val="bullet"/>
      <w:lvlText w:val="•"/>
      <w:lvlJc w:val="left"/>
      <w:pPr>
        <w:ind w:left="8591" w:hanging="708"/>
      </w:pPr>
      <w:rPr>
        <w:rFonts w:hint="default"/>
        <w:lang w:val="ru-RU" w:eastAsia="en-US" w:bidi="ar-SA"/>
      </w:rPr>
    </w:lvl>
  </w:abstractNum>
  <w:abstractNum w:abstractNumId="32">
    <w:nsid w:val="41AF1212"/>
    <w:multiLevelType w:val="hybridMultilevel"/>
    <w:tmpl w:val="BC348656"/>
    <w:lvl w:ilvl="0" w:tplc="1ADCCA7A">
      <w:numFmt w:val="bullet"/>
      <w:lvlText w:val=""/>
      <w:lvlJc w:val="left"/>
      <w:pPr>
        <w:ind w:left="2098" w:hanging="348"/>
      </w:pPr>
      <w:rPr>
        <w:rFonts w:ascii="Wingdings" w:eastAsia="Wingdings" w:hAnsi="Wingdings" w:cs="Wingdings" w:hint="default"/>
        <w:w w:val="99"/>
        <w:sz w:val="32"/>
        <w:szCs w:val="32"/>
        <w:lang w:val="ru-RU" w:eastAsia="en-US" w:bidi="ar-SA"/>
      </w:rPr>
    </w:lvl>
    <w:lvl w:ilvl="1" w:tplc="54DC1684">
      <w:numFmt w:val="bullet"/>
      <w:lvlText w:val="•"/>
      <w:lvlJc w:val="left"/>
      <w:pPr>
        <w:ind w:left="2934" w:hanging="348"/>
      </w:pPr>
      <w:rPr>
        <w:rFonts w:hint="default"/>
        <w:lang w:val="ru-RU" w:eastAsia="en-US" w:bidi="ar-SA"/>
      </w:rPr>
    </w:lvl>
    <w:lvl w:ilvl="2" w:tplc="2B78DF88">
      <w:numFmt w:val="bullet"/>
      <w:lvlText w:val="•"/>
      <w:lvlJc w:val="left"/>
      <w:pPr>
        <w:ind w:left="3769" w:hanging="348"/>
      </w:pPr>
      <w:rPr>
        <w:rFonts w:hint="default"/>
        <w:lang w:val="ru-RU" w:eastAsia="en-US" w:bidi="ar-SA"/>
      </w:rPr>
    </w:lvl>
    <w:lvl w:ilvl="3" w:tplc="0AC8E78A">
      <w:numFmt w:val="bullet"/>
      <w:lvlText w:val="•"/>
      <w:lvlJc w:val="left"/>
      <w:pPr>
        <w:ind w:left="4603" w:hanging="348"/>
      </w:pPr>
      <w:rPr>
        <w:rFonts w:hint="default"/>
        <w:lang w:val="ru-RU" w:eastAsia="en-US" w:bidi="ar-SA"/>
      </w:rPr>
    </w:lvl>
    <w:lvl w:ilvl="4" w:tplc="5B008F3C">
      <w:numFmt w:val="bullet"/>
      <w:lvlText w:val="•"/>
      <w:lvlJc w:val="left"/>
      <w:pPr>
        <w:ind w:left="5438" w:hanging="348"/>
      </w:pPr>
      <w:rPr>
        <w:rFonts w:hint="default"/>
        <w:lang w:val="ru-RU" w:eastAsia="en-US" w:bidi="ar-SA"/>
      </w:rPr>
    </w:lvl>
    <w:lvl w:ilvl="5" w:tplc="74BA7E22">
      <w:numFmt w:val="bullet"/>
      <w:lvlText w:val="•"/>
      <w:lvlJc w:val="left"/>
      <w:pPr>
        <w:ind w:left="6273" w:hanging="348"/>
      </w:pPr>
      <w:rPr>
        <w:rFonts w:hint="default"/>
        <w:lang w:val="ru-RU" w:eastAsia="en-US" w:bidi="ar-SA"/>
      </w:rPr>
    </w:lvl>
    <w:lvl w:ilvl="6" w:tplc="7AAA5B5A">
      <w:numFmt w:val="bullet"/>
      <w:lvlText w:val="•"/>
      <w:lvlJc w:val="left"/>
      <w:pPr>
        <w:ind w:left="7107" w:hanging="348"/>
      </w:pPr>
      <w:rPr>
        <w:rFonts w:hint="default"/>
        <w:lang w:val="ru-RU" w:eastAsia="en-US" w:bidi="ar-SA"/>
      </w:rPr>
    </w:lvl>
    <w:lvl w:ilvl="7" w:tplc="FD788D50">
      <w:numFmt w:val="bullet"/>
      <w:lvlText w:val="•"/>
      <w:lvlJc w:val="left"/>
      <w:pPr>
        <w:ind w:left="7942" w:hanging="348"/>
      </w:pPr>
      <w:rPr>
        <w:rFonts w:hint="default"/>
        <w:lang w:val="ru-RU" w:eastAsia="en-US" w:bidi="ar-SA"/>
      </w:rPr>
    </w:lvl>
    <w:lvl w:ilvl="8" w:tplc="B96E3770">
      <w:numFmt w:val="bullet"/>
      <w:lvlText w:val="•"/>
      <w:lvlJc w:val="left"/>
      <w:pPr>
        <w:ind w:left="8777" w:hanging="348"/>
      </w:pPr>
      <w:rPr>
        <w:rFonts w:hint="default"/>
        <w:lang w:val="ru-RU" w:eastAsia="en-US" w:bidi="ar-SA"/>
      </w:rPr>
    </w:lvl>
  </w:abstractNum>
  <w:abstractNum w:abstractNumId="33">
    <w:nsid w:val="42711C2D"/>
    <w:multiLevelType w:val="hybridMultilevel"/>
    <w:tmpl w:val="31027B7C"/>
    <w:lvl w:ilvl="0" w:tplc="C9C040EE">
      <w:numFmt w:val="bullet"/>
      <w:lvlText w:val="—"/>
      <w:lvlJc w:val="left"/>
      <w:pPr>
        <w:ind w:left="64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AA8D1E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 w:tplc="3926B218">
      <w:numFmt w:val="bullet"/>
      <w:lvlText w:val="•"/>
      <w:lvlJc w:val="left"/>
      <w:pPr>
        <w:ind w:left="2715" w:hanging="360"/>
      </w:pPr>
      <w:rPr>
        <w:rFonts w:hint="default"/>
        <w:lang w:val="ru-RU" w:eastAsia="en-US" w:bidi="ar-SA"/>
      </w:rPr>
    </w:lvl>
    <w:lvl w:ilvl="3" w:tplc="DB90D57A">
      <w:numFmt w:val="bullet"/>
      <w:lvlText w:val="•"/>
      <w:lvlJc w:val="left"/>
      <w:pPr>
        <w:ind w:left="3752" w:hanging="360"/>
      </w:pPr>
      <w:rPr>
        <w:rFonts w:hint="default"/>
        <w:lang w:val="ru-RU" w:eastAsia="en-US" w:bidi="ar-SA"/>
      </w:rPr>
    </w:lvl>
    <w:lvl w:ilvl="4" w:tplc="3CCCC0D4">
      <w:numFmt w:val="bullet"/>
      <w:lvlText w:val="•"/>
      <w:lvlJc w:val="left"/>
      <w:pPr>
        <w:ind w:left="4790" w:hanging="360"/>
      </w:pPr>
      <w:rPr>
        <w:rFonts w:hint="default"/>
        <w:lang w:val="ru-RU" w:eastAsia="en-US" w:bidi="ar-SA"/>
      </w:rPr>
    </w:lvl>
    <w:lvl w:ilvl="5" w:tplc="2F32EB1C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  <w:lvl w:ilvl="6" w:tplc="4B12805C">
      <w:numFmt w:val="bullet"/>
      <w:lvlText w:val="•"/>
      <w:lvlJc w:val="left"/>
      <w:pPr>
        <w:ind w:left="6865" w:hanging="360"/>
      </w:pPr>
      <w:rPr>
        <w:rFonts w:hint="default"/>
        <w:lang w:val="ru-RU" w:eastAsia="en-US" w:bidi="ar-SA"/>
      </w:rPr>
    </w:lvl>
    <w:lvl w:ilvl="7" w:tplc="ABBCDEA2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  <w:lvl w:ilvl="8" w:tplc="A7E4730C">
      <w:numFmt w:val="bullet"/>
      <w:lvlText w:val="•"/>
      <w:lvlJc w:val="left"/>
      <w:pPr>
        <w:ind w:left="8940" w:hanging="360"/>
      </w:pPr>
      <w:rPr>
        <w:rFonts w:hint="default"/>
        <w:lang w:val="ru-RU" w:eastAsia="en-US" w:bidi="ar-SA"/>
      </w:rPr>
    </w:lvl>
  </w:abstractNum>
  <w:abstractNum w:abstractNumId="34">
    <w:nsid w:val="44553363"/>
    <w:multiLevelType w:val="hybridMultilevel"/>
    <w:tmpl w:val="36B06D2A"/>
    <w:lvl w:ilvl="0" w:tplc="6AFE1A8E">
      <w:numFmt w:val="bullet"/>
      <w:lvlText w:val=""/>
      <w:lvlJc w:val="left"/>
      <w:pPr>
        <w:ind w:left="2098" w:hanging="348"/>
      </w:pPr>
      <w:rPr>
        <w:rFonts w:ascii="Wingdings" w:eastAsia="Wingdings" w:hAnsi="Wingdings" w:cs="Wingdings" w:hint="default"/>
        <w:w w:val="99"/>
        <w:sz w:val="32"/>
        <w:szCs w:val="32"/>
        <w:lang w:val="ru-RU" w:eastAsia="en-US" w:bidi="ar-SA"/>
      </w:rPr>
    </w:lvl>
    <w:lvl w:ilvl="1" w:tplc="FA8A0C76">
      <w:numFmt w:val="bullet"/>
      <w:lvlText w:val="•"/>
      <w:lvlJc w:val="left"/>
      <w:pPr>
        <w:ind w:left="2934" w:hanging="348"/>
      </w:pPr>
      <w:rPr>
        <w:rFonts w:hint="default"/>
        <w:lang w:val="ru-RU" w:eastAsia="en-US" w:bidi="ar-SA"/>
      </w:rPr>
    </w:lvl>
    <w:lvl w:ilvl="2" w:tplc="5EF07056">
      <w:numFmt w:val="bullet"/>
      <w:lvlText w:val="•"/>
      <w:lvlJc w:val="left"/>
      <w:pPr>
        <w:ind w:left="3769" w:hanging="348"/>
      </w:pPr>
      <w:rPr>
        <w:rFonts w:hint="default"/>
        <w:lang w:val="ru-RU" w:eastAsia="en-US" w:bidi="ar-SA"/>
      </w:rPr>
    </w:lvl>
    <w:lvl w:ilvl="3" w:tplc="060E99B0">
      <w:numFmt w:val="bullet"/>
      <w:lvlText w:val="•"/>
      <w:lvlJc w:val="left"/>
      <w:pPr>
        <w:ind w:left="4603" w:hanging="348"/>
      </w:pPr>
      <w:rPr>
        <w:rFonts w:hint="default"/>
        <w:lang w:val="ru-RU" w:eastAsia="en-US" w:bidi="ar-SA"/>
      </w:rPr>
    </w:lvl>
    <w:lvl w:ilvl="4" w:tplc="658061B0">
      <w:numFmt w:val="bullet"/>
      <w:lvlText w:val="•"/>
      <w:lvlJc w:val="left"/>
      <w:pPr>
        <w:ind w:left="5438" w:hanging="348"/>
      </w:pPr>
      <w:rPr>
        <w:rFonts w:hint="default"/>
        <w:lang w:val="ru-RU" w:eastAsia="en-US" w:bidi="ar-SA"/>
      </w:rPr>
    </w:lvl>
    <w:lvl w:ilvl="5" w:tplc="0276CB48">
      <w:numFmt w:val="bullet"/>
      <w:lvlText w:val="•"/>
      <w:lvlJc w:val="left"/>
      <w:pPr>
        <w:ind w:left="6273" w:hanging="348"/>
      </w:pPr>
      <w:rPr>
        <w:rFonts w:hint="default"/>
        <w:lang w:val="ru-RU" w:eastAsia="en-US" w:bidi="ar-SA"/>
      </w:rPr>
    </w:lvl>
    <w:lvl w:ilvl="6" w:tplc="0818D3E2">
      <w:numFmt w:val="bullet"/>
      <w:lvlText w:val="•"/>
      <w:lvlJc w:val="left"/>
      <w:pPr>
        <w:ind w:left="7107" w:hanging="348"/>
      </w:pPr>
      <w:rPr>
        <w:rFonts w:hint="default"/>
        <w:lang w:val="ru-RU" w:eastAsia="en-US" w:bidi="ar-SA"/>
      </w:rPr>
    </w:lvl>
    <w:lvl w:ilvl="7" w:tplc="287C6C3A">
      <w:numFmt w:val="bullet"/>
      <w:lvlText w:val="•"/>
      <w:lvlJc w:val="left"/>
      <w:pPr>
        <w:ind w:left="7942" w:hanging="348"/>
      </w:pPr>
      <w:rPr>
        <w:rFonts w:hint="default"/>
        <w:lang w:val="ru-RU" w:eastAsia="en-US" w:bidi="ar-SA"/>
      </w:rPr>
    </w:lvl>
    <w:lvl w:ilvl="8" w:tplc="628C33D8">
      <w:numFmt w:val="bullet"/>
      <w:lvlText w:val="•"/>
      <w:lvlJc w:val="left"/>
      <w:pPr>
        <w:ind w:left="8777" w:hanging="348"/>
      </w:pPr>
      <w:rPr>
        <w:rFonts w:hint="default"/>
        <w:lang w:val="ru-RU" w:eastAsia="en-US" w:bidi="ar-SA"/>
      </w:rPr>
    </w:lvl>
  </w:abstractNum>
  <w:abstractNum w:abstractNumId="35">
    <w:nsid w:val="4A295738"/>
    <w:multiLevelType w:val="hybridMultilevel"/>
    <w:tmpl w:val="92CAD220"/>
    <w:lvl w:ilvl="0" w:tplc="BBF671A0">
      <w:start w:val="1"/>
      <w:numFmt w:val="decimal"/>
      <w:lvlText w:val="%1."/>
      <w:lvlJc w:val="left"/>
      <w:pPr>
        <w:ind w:left="682" w:hanging="37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2621FA">
      <w:start w:val="1"/>
      <w:numFmt w:val="decimal"/>
      <w:lvlText w:val="%2)"/>
      <w:lvlJc w:val="left"/>
      <w:pPr>
        <w:ind w:left="169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B622078">
      <w:numFmt w:val="bullet"/>
      <w:lvlText w:val="•"/>
      <w:lvlJc w:val="left"/>
      <w:pPr>
        <w:ind w:left="2671" w:hanging="305"/>
      </w:pPr>
      <w:rPr>
        <w:rFonts w:hint="default"/>
        <w:lang w:val="ru-RU" w:eastAsia="en-US" w:bidi="ar-SA"/>
      </w:rPr>
    </w:lvl>
    <w:lvl w:ilvl="3" w:tplc="EFAAEA1A">
      <w:numFmt w:val="bullet"/>
      <w:lvlText w:val="•"/>
      <w:lvlJc w:val="left"/>
      <w:pPr>
        <w:ind w:left="3643" w:hanging="305"/>
      </w:pPr>
      <w:rPr>
        <w:rFonts w:hint="default"/>
        <w:lang w:val="ru-RU" w:eastAsia="en-US" w:bidi="ar-SA"/>
      </w:rPr>
    </w:lvl>
    <w:lvl w:ilvl="4" w:tplc="73A4DF28">
      <w:numFmt w:val="bullet"/>
      <w:lvlText w:val="•"/>
      <w:lvlJc w:val="left"/>
      <w:pPr>
        <w:ind w:left="4615" w:hanging="305"/>
      </w:pPr>
      <w:rPr>
        <w:rFonts w:hint="default"/>
        <w:lang w:val="ru-RU" w:eastAsia="en-US" w:bidi="ar-SA"/>
      </w:rPr>
    </w:lvl>
    <w:lvl w:ilvl="5" w:tplc="7B16A20C">
      <w:numFmt w:val="bullet"/>
      <w:lvlText w:val="•"/>
      <w:lvlJc w:val="left"/>
      <w:pPr>
        <w:ind w:left="5587" w:hanging="305"/>
      </w:pPr>
      <w:rPr>
        <w:rFonts w:hint="default"/>
        <w:lang w:val="ru-RU" w:eastAsia="en-US" w:bidi="ar-SA"/>
      </w:rPr>
    </w:lvl>
    <w:lvl w:ilvl="6" w:tplc="4BFEDEA2">
      <w:numFmt w:val="bullet"/>
      <w:lvlText w:val="•"/>
      <w:lvlJc w:val="left"/>
      <w:pPr>
        <w:ind w:left="6559" w:hanging="305"/>
      </w:pPr>
      <w:rPr>
        <w:rFonts w:hint="default"/>
        <w:lang w:val="ru-RU" w:eastAsia="en-US" w:bidi="ar-SA"/>
      </w:rPr>
    </w:lvl>
    <w:lvl w:ilvl="7" w:tplc="8FF2B32A">
      <w:numFmt w:val="bullet"/>
      <w:lvlText w:val="•"/>
      <w:lvlJc w:val="left"/>
      <w:pPr>
        <w:ind w:left="7530" w:hanging="305"/>
      </w:pPr>
      <w:rPr>
        <w:rFonts w:hint="default"/>
        <w:lang w:val="ru-RU" w:eastAsia="en-US" w:bidi="ar-SA"/>
      </w:rPr>
    </w:lvl>
    <w:lvl w:ilvl="8" w:tplc="FF32B570">
      <w:numFmt w:val="bullet"/>
      <w:lvlText w:val="•"/>
      <w:lvlJc w:val="left"/>
      <w:pPr>
        <w:ind w:left="8502" w:hanging="305"/>
      </w:pPr>
      <w:rPr>
        <w:rFonts w:hint="default"/>
        <w:lang w:val="ru-RU" w:eastAsia="en-US" w:bidi="ar-SA"/>
      </w:rPr>
    </w:lvl>
  </w:abstractNum>
  <w:abstractNum w:abstractNumId="36">
    <w:nsid w:val="50DA0264"/>
    <w:multiLevelType w:val="hybridMultilevel"/>
    <w:tmpl w:val="BB068F24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37">
    <w:nsid w:val="564277C8"/>
    <w:multiLevelType w:val="hybridMultilevel"/>
    <w:tmpl w:val="E87A1180"/>
    <w:lvl w:ilvl="0" w:tplc="D964888E">
      <w:numFmt w:val="bullet"/>
      <w:lvlText w:val=""/>
      <w:lvlJc w:val="left"/>
      <w:pPr>
        <w:ind w:left="68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EE6C850">
      <w:numFmt w:val="bullet"/>
      <w:lvlText w:val="•"/>
      <w:lvlJc w:val="left"/>
      <w:pPr>
        <w:ind w:left="1656" w:hanging="708"/>
      </w:pPr>
      <w:rPr>
        <w:rFonts w:hint="default"/>
        <w:lang w:val="ru-RU" w:eastAsia="en-US" w:bidi="ar-SA"/>
      </w:rPr>
    </w:lvl>
    <w:lvl w:ilvl="2" w:tplc="453EC420">
      <w:numFmt w:val="bullet"/>
      <w:lvlText w:val="•"/>
      <w:lvlJc w:val="left"/>
      <w:pPr>
        <w:ind w:left="2633" w:hanging="708"/>
      </w:pPr>
      <w:rPr>
        <w:rFonts w:hint="default"/>
        <w:lang w:val="ru-RU" w:eastAsia="en-US" w:bidi="ar-SA"/>
      </w:rPr>
    </w:lvl>
    <w:lvl w:ilvl="3" w:tplc="8EE67560">
      <w:numFmt w:val="bullet"/>
      <w:lvlText w:val="•"/>
      <w:lvlJc w:val="left"/>
      <w:pPr>
        <w:ind w:left="3609" w:hanging="708"/>
      </w:pPr>
      <w:rPr>
        <w:rFonts w:hint="default"/>
        <w:lang w:val="ru-RU" w:eastAsia="en-US" w:bidi="ar-SA"/>
      </w:rPr>
    </w:lvl>
    <w:lvl w:ilvl="4" w:tplc="657260B2">
      <w:numFmt w:val="bullet"/>
      <w:lvlText w:val="•"/>
      <w:lvlJc w:val="left"/>
      <w:pPr>
        <w:ind w:left="4586" w:hanging="708"/>
      </w:pPr>
      <w:rPr>
        <w:rFonts w:hint="default"/>
        <w:lang w:val="ru-RU" w:eastAsia="en-US" w:bidi="ar-SA"/>
      </w:rPr>
    </w:lvl>
    <w:lvl w:ilvl="5" w:tplc="0F0E0226">
      <w:numFmt w:val="bullet"/>
      <w:lvlText w:val="•"/>
      <w:lvlJc w:val="left"/>
      <w:pPr>
        <w:ind w:left="5563" w:hanging="708"/>
      </w:pPr>
      <w:rPr>
        <w:rFonts w:hint="default"/>
        <w:lang w:val="ru-RU" w:eastAsia="en-US" w:bidi="ar-SA"/>
      </w:rPr>
    </w:lvl>
    <w:lvl w:ilvl="6" w:tplc="BB321224">
      <w:numFmt w:val="bullet"/>
      <w:lvlText w:val="•"/>
      <w:lvlJc w:val="left"/>
      <w:pPr>
        <w:ind w:left="6539" w:hanging="708"/>
      </w:pPr>
      <w:rPr>
        <w:rFonts w:hint="default"/>
        <w:lang w:val="ru-RU" w:eastAsia="en-US" w:bidi="ar-SA"/>
      </w:rPr>
    </w:lvl>
    <w:lvl w:ilvl="7" w:tplc="3DDED5BE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6D90A5EA">
      <w:numFmt w:val="bullet"/>
      <w:lvlText w:val="•"/>
      <w:lvlJc w:val="left"/>
      <w:pPr>
        <w:ind w:left="8493" w:hanging="708"/>
      </w:pPr>
      <w:rPr>
        <w:rFonts w:hint="default"/>
        <w:lang w:val="ru-RU" w:eastAsia="en-US" w:bidi="ar-SA"/>
      </w:rPr>
    </w:lvl>
  </w:abstractNum>
  <w:abstractNum w:abstractNumId="38">
    <w:nsid w:val="5AE25AD2"/>
    <w:multiLevelType w:val="hybridMultilevel"/>
    <w:tmpl w:val="DF8CA7A2"/>
    <w:lvl w:ilvl="0" w:tplc="634CE280">
      <w:start w:val="1"/>
      <w:numFmt w:val="decimal"/>
      <w:lvlText w:val="%1-"/>
      <w:lvlJc w:val="left"/>
      <w:pPr>
        <w:ind w:left="1626" w:hanging="23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D3F263FC">
      <w:numFmt w:val="bullet"/>
      <w:lvlText w:val="•"/>
      <w:lvlJc w:val="left"/>
      <w:pPr>
        <w:ind w:left="2502" w:hanging="237"/>
      </w:pPr>
      <w:rPr>
        <w:rFonts w:hint="default"/>
        <w:lang w:val="ru-RU" w:eastAsia="en-US" w:bidi="ar-SA"/>
      </w:rPr>
    </w:lvl>
    <w:lvl w:ilvl="2" w:tplc="43CA0CD8">
      <w:numFmt w:val="bullet"/>
      <w:lvlText w:val="•"/>
      <w:lvlJc w:val="left"/>
      <w:pPr>
        <w:ind w:left="3385" w:hanging="237"/>
      </w:pPr>
      <w:rPr>
        <w:rFonts w:hint="default"/>
        <w:lang w:val="ru-RU" w:eastAsia="en-US" w:bidi="ar-SA"/>
      </w:rPr>
    </w:lvl>
    <w:lvl w:ilvl="3" w:tplc="FAC27688">
      <w:numFmt w:val="bullet"/>
      <w:lvlText w:val="•"/>
      <w:lvlJc w:val="left"/>
      <w:pPr>
        <w:ind w:left="4267" w:hanging="237"/>
      </w:pPr>
      <w:rPr>
        <w:rFonts w:hint="default"/>
        <w:lang w:val="ru-RU" w:eastAsia="en-US" w:bidi="ar-SA"/>
      </w:rPr>
    </w:lvl>
    <w:lvl w:ilvl="4" w:tplc="99AABE70">
      <w:numFmt w:val="bullet"/>
      <w:lvlText w:val="•"/>
      <w:lvlJc w:val="left"/>
      <w:pPr>
        <w:ind w:left="5150" w:hanging="237"/>
      </w:pPr>
      <w:rPr>
        <w:rFonts w:hint="default"/>
        <w:lang w:val="ru-RU" w:eastAsia="en-US" w:bidi="ar-SA"/>
      </w:rPr>
    </w:lvl>
    <w:lvl w:ilvl="5" w:tplc="62802068">
      <w:numFmt w:val="bullet"/>
      <w:lvlText w:val="•"/>
      <w:lvlJc w:val="left"/>
      <w:pPr>
        <w:ind w:left="6033" w:hanging="237"/>
      </w:pPr>
      <w:rPr>
        <w:rFonts w:hint="default"/>
        <w:lang w:val="ru-RU" w:eastAsia="en-US" w:bidi="ar-SA"/>
      </w:rPr>
    </w:lvl>
    <w:lvl w:ilvl="6" w:tplc="95321C5C">
      <w:numFmt w:val="bullet"/>
      <w:lvlText w:val="•"/>
      <w:lvlJc w:val="left"/>
      <w:pPr>
        <w:ind w:left="6915" w:hanging="237"/>
      </w:pPr>
      <w:rPr>
        <w:rFonts w:hint="default"/>
        <w:lang w:val="ru-RU" w:eastAsia="en-US" w:bidi="ar-SA"/>
      </w:rPr>
    </w:lvl>
    <w:lvl w:ilvl="7" w:tplc="613E1B5E">
      <w:numFmt w:val="bullet"/>
      <w:lvlText w:val="•"/>
      <w:lvlJc w:val="left"/>
      <w:pPr>
        <w:ind w:left="7798" w:hanging="237"/>
      </w:pPr>
      <w:rPr>
        <w:rFonts w:hint="default"/>
        <w:lang w:val="ru-RU" w:eastAsia="en-US" w:bidi="ar-SA"/>
      </w:rPr>
    </w:lvl>
    <w:lvl w:ilvl="8" w:tplc="6C96218E">
      <w:numFmt w:val="bullet"/>
      <w:lvlText w:val="•"/>
      <w:lvlJc w:val="left"/>
      <w:pPr>
        <w:ind w:left="8681" w:hanging="237"/>
      </w:pPr>
      <w:rPr>
        <w:rFonts w:hint="default"/>
        <w:lang w:val="ru-RU" w:eastAsia="en-US" w:bidi="ar-SA"/>
      </w:rPr>
    </w:lvl>
  </w:abstractNum>
  <w:abstractNum w:abstractNumId="39">
    <w:nsid w:val="67185F9A"/>
    <w:multiLevelType w:val="hybridMultilevel"/>
    <w:tmpl w:val="B7A60560"/>
    <w:lvl w:ilvl="0" w:tplc="80B2C6AA">
      <w:start w:val="1"/>
      <w:numFmt w:val="decimal"/>
      <w:lvlText w:val="%1)"/>
      <w:lvlJc w:val="left"/>
      <w:pPr>
        <w:ind w:left="682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B4378E">
      <w:numFmt w:val="bullet"/>
      <w:lvlText w:val="•"/>
      <w:lvlJc w:val="left"/>
      <w:pPr>
        <w:ind w:left="1656" w:hanging="344"/>
      </w:pPr>
      <w:rPr>
        <w:rFonts w:hint="default"/>
        <w:lang w:val="ru-RU" w:eastAsia="en-US" w:bidi="ar-SA"/>
      </w:rPr>
    </w:lvl>
    <w:lvl w:ilvl="2" w:tplc="90523880">
      <w:numFmt w:val="bullet"/>
      <w:lvlText w:val="•"/>
      <w:lvlJc w:val="left"/>
      <w:pPr>
        <w:ind w:left="2633" w:hanging="344"/>
      </w:pPr>
      <w:rPr>
        <w:rFonts w:hint="default"/>
        <w:lang w:val="ru-RU" w:eastAsia="en-US" w:bidi="ar-SA"/>
      </w:rPr>
    </w:lvl>
    <w:lvl w:ilvl="3" w:tplc="12D0FCA0">
      <w:numFmt w:val="bullet"/>
      <w:lvlText w:val="•"/>
      <w:lvlJc w:val="left"/>
      <w:pPr>
        <w:ind w:left="3609" w:hanging="344"/>
      </w:pPr>
      <w:rPr>
        <w:rFonts w:hint="default"/>
        <w:lang w:val="ru-RU" w:eastAsia="en-US" w:bidi="ar-SA"/>
      </w:rPr>
    </w:lvl>
    <w:lvl w:ilvl="4" w:tplc="38BABE52">
      <w:numFmt w:val="bullet"/>
      <w:lvlText w:val="•"/>
      <w:lvlJc w:val="left"/>
      <w:pPr>
        <w:ind w:left="4586" w:hanging="344"/>
      </w:pPr>
      <w:rPr>
        <w:rFonts w:hint="default"/>
        <w:lang w:val="ru-RU" w:eastAsia="en-US" w:bidi="ar-SA"/>
      </w:rPr>
    </w:lvl>
    <w:lvl w:ilvl="5" w:tplc="C622C03E">
      <w:numFmt w:val="bullet"/>
      <w:lvlText w:val="•"/>
      <w:lvlJc w:val="left"/>
      <w:pPr>
        <w:ind w:left="5563" w:hanging="344"/>
      </w:pPr>
      <w:rPr>
        <w:rFonts w:hint="default"/>
        <w:lang w:val="ru-RU" w:eastAsia="en-US" w:bidi="ar-SA"/>
      </w:rPr>
    </w:lvl>
    <w:lvl w:ilvl="6" w:tplc="AD1216AA">
      <w:numFmt w:val="bullet"/>
      <w:lvlText w:val="•"/>
      <w:lvlJc w:val="left"/>
      <w:pPr>
        <w:ind w:left="6539" w:hanging="344"/>
      </w:pPr>
      <w:rPr>
        <w:rFonts w:hint="default"/>
        <w:lang w:val="ru-RU" w:eastAsia="en-US" w:bidi="ar-SA"/>
      </w:rPr>
    </w:lvl>
    <w:lvl w:ilvl="7" w:tplc="D6D660AC">
      <w:numFmt w:val="bullet"/>
      <w:lvlText w:val="•"/>
      <w:lvlJc w:val="left"/>
      <w:pPr>
        <w:ind w:left="7516" w:hanging="344"/>
      </w:pPr>
      <w:rPr>
        <w:rFonts w:hint="default"/>
        <w:lang w:val="ru-RU" w:eastAsia="en-US" w:bidi="ar-SA"/>
      </w:rPr>
    </w:lvl>
    <w:lvl w:ilvl="8" w:tplc="1DBAE98E">
      <w:numFmt w:val="bullet"/>
      <w:lvlText w:val="•"/>
      <w:lvlJc w:val="left"/>
      <w:pPr>
        <w:ind w:left="8493" w:hanging="344"/>
      </w:pPr>
      <w:rPr>
        <w:rFonts w:hint="default"/>
        <w:lang w:val="ru-RU" w:eastAsia="en-US" w:bidi="ar-SA"/>
      </w:rPr>
    </w:lvl>
  </w:abstractNum>
  <w:abstractNum w:abstractNumId="40">
    <w:nsid w:val="671F4EB5"/>
    <w:multiLevelType w:val="hybridMultilevel"/>
    <w:tmpl w:val="889C4F7E"/>
    <w:lvl w:ilvl="0" w:tplc="0FE66010">
      <w:start w:val="1"/>
      <w:numFmt w:val="decimal"/>
      <w:lvlText w:val="%1."/>
      <w:lvlJc w:val="left"/>
      <w:pPr>
        <w:ind w:left="682" w:hanging="708"/>
      </w:pPr>
      <w:rPr>
        <w:rFonts w:ascii="Microsoft Sans Serif" w:eastAsia="Microsoft Sans Serif" w:hAnsi="Microsoft Sans Serif" w:cs="Microsoft Sans Serif" w:hint="default"/>
        <w:spacing w:val="-1"/>
        <w:w w:val="100"/>
        <w:sz w:val="28"/>
        <w:szCs w:val="28"/>
        <w:lang w:val="ru-RU" w:eastAsia="en-US" w:bidi="ar-SA"/>
      </w:rPr>
    </w:lvl>
    <w:lvl w:ilvl="1" w:tplc="9A0C54E4">
      <w:numFmt w:val="bullet"/>
      <w:lvlText w:val="–"/>
      <w:lvlJc w:val="left"/>
      <w:pPr>
        <w:ind w:left="131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3FAD396">
      <w:numFmt w:val="bullet"/>
      <w:lvlText w:val="•"/>
      <w:lvlJc w:val="left"/>
      <w:pPr>
        <w:ind w:left="1435" w:hanging="212"/>
      </w:pPr>
      <w:rPr>
        <w:rFonts w:hint="default"/>
        <w:lang w:val="ru-RU" w:eastAsia="en-US" w:bidi="ar-SA"/>
      </w:rPr>
    </w:lvl>
    <w:lvl w:ilvl="3" w:tplc="A69C41F6">
      <w:numFmt w:val="bullet"/>
      <w:lvlText w:val="•"/>
      <w:lvlJc w:val="left"/>
      <w:pPr>
        <w:ind w:left="1551" w:hanging="212"/>
      </w:pPr>
      <w:rPr>
        <w:rFonts w:hint="default"/>
        <w:lang w:val="ru-RU" w:eastAsia="en-US" w:bidi="ar-SA"/>
      </w:rPr>
    </w:lvl>
    <w:lvl w:ilvl="4" w:tplc="D7F44F40">
      <w:numFmt w:val="bullet"/>
      <w:lvlText w:val="•"/>
      <w:lvlJc w:val="left"/>
      <w:pPr>
        <w:ind w:left="1667" w:hanging="212"/>
      </w:pPr>
      <w:rPr>
        <w:rFonts w:hint="default"/>
        <w:lang w:val="ru-RU" w:eastAsia="en-US" w:bidi="ar-SA"/>
      </w:rPr>
    </w:lvl>
    <w:lvl w:ilvl="5" w:tplc="A456DF66">
      <w:numFmt w:val="bullet"/>
      <w:lvlText w:val="•"/>
      <w:lvlJc w:val="left"/>
      <w:pPr>
        <w:ind w:left="1782" w:hanging="212"/>
      </w:pPr>
      <w:rPr>
        <w:rFonts w:hint="default"/>
        <w:lang w:val="ru-RU" w:eastAsia="en-US" w:bidi="ar-SA"/>
      </w:rPr>
    </w:lvl>
    <w:lvl w:ilvl="6" w:tplc="F93E4A8A">
      <w:numFmt w:val="bullet"/>
      <w:lvlText w:val="•"/>
      <w:lvlJc w:val="left"/>
      <w:pPr>
        <w:ind w:left="1898" w:hanging="212"/>
      </w:pPr>
      <w:rPr>
        <w:rFonts w:hint="default"/>
        <w:lang w:val="ru-RU" w:eastAsia="en-US" w:bidi="ar-SA"/>
      </w:rPr>
    </w:lvl>
    <w:lvl w:ilvl="7" w:tplc="1B1C3FC4">
      <w:numFmt w:val="bullet"/>
      <w:lvlText w:val="•"/>
      <w:lvlJc w:val="left"/>
      <w:pPr>
        <w:ind w:left="2014" w:hanging="212"/>
      </w:pPr>
      <w:rPr>
        <w:rFonts w:hint="default"/>
        <w:lang w:val="ru-RU" w:eastAsia="en-US" w:bidi="ar-SA"/>
      </w:rPr>
    </w:lvl>
    <w:lvl w:ilvl="8" w:tplc="C1D80BD6">
      <w:numFmt w:val="bullet"/>
      <w:lvlText w:val="•"/>
      <w:lvlJc w:val="left"/>
      <w:pPr>
        <w:ind w:left="2129" w:hanging="212"/>
      </w:pPr>
      <w:rPr>
        <w:rFonts w:hint="default"/>
        <w:lang w:val="ru-RU" w:eastAsia="en-US" w:bidi="ar-SA"/>
      </w:rPr>
    </w:lvl>
  </w:abstractNum>
  <w:abstractNum w:abstractNumId="41">
    <w:nsid w:val="6C512397"/>
    <w:multiLevelType w:val="hybridMultilevel"/>
    <w:tmpl w:val="35821FEC"/>
    <w:lvl w:ilvl="0" w:tplc="04190001">
      <w:start w:val="1"/>
      <w:numFmt w:val="bullet"/>
      <w:lvlText w:val=""/>
      <w:lvlJc w:val="left"/>
      <w:pPr>
        <w:ind w:left="1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42">
    <w:nsid w:val="6FED14F4"/>
    <w:multiLevelType w:val="hybridMultilevel"/>
    <w:tmpl w:val="120244E2"/>
    <w:lvl w:ilvl="0" w:tplc="0D6A0496">
      <w:numFmt w:val="bullet"/>
      <w:lvlText w:val="●"/>
      <w:lvlJc w:val="left"/>
      <w:pPr>
        <w:ind w:left="1450" w:hanging="238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546E72D8">
      <w:numFmt w:val="bullet"/>
      <w:lvlText w:val="•"/>
      <w:lvlJc w:val="left"/>
      <w:pPr>
        <w:ind w:left="2358" w:hanging="238"/>
      </w:pPr>
      <w:rPr>
        <w:rFonts w:hint="default"/>
        <w:lang w:val="ru-RU" w:eastAsia="en-US" w:bidi="ar-SA"/>
      </w:rPr>
    </w:lvl>
    <w:lvl w:ilvl="2" w:tplc="231A0D08">
      <w:numFmt w:val="bullet"/>
      <w:lvlText w:val="•"/>
      <w:lvlJc w:val="left"/>
      <w:pPr>
        <w:ind w:left="3257" w:hanging="238"/>
      </w:pPr>
      <w:rPr>
        <w:rFonts w:hint="default"/>
        <w:lang w:val="ru-RU" w:eastAsia="en-US" w:bidi="ar-SA"/>
      </w:rPr>
    </w:lvl>
    <w:lvl w:ilvl="3" w:tplc="42148304">
      <w:numFmt w:val="bullet"/>
      <w:lvlText w:val="•"/>
      <w:lvlJc w:val="left"/>
      <w:pPr>
        <w:ind w:left="4155" w:hanging="238"/>
      </w:pPr>
      <w:rPr>
        <w:rFonts w:hint="default"/>
        <w:lang w:val="ru-RU" w:eastAsia="en-US" w:bidi="ar-SA"/>
      </w:rPr>
    </w:lvl>
    <w:lvl w:ilvl="4" w:tplc="BE6A772C">
      <w:numFmt w:val="bullet"/>
      <w:lvlText w:val="•"/>
      <w:lvlJc w:val="left"/>
      <w:pPr>
        <w:ind w:left="5054" w:hanging="238"/>
      </w:pPr>
      <w:rPr>
        <w:rFonts w:hint="default"/>
        <w:lang w:val="ru-RU" w:eastAsia="en-US" w:bidi="ar-SA"/>
      </w:rPr>
    </w:lvl>
    <w:lvl w:ilvl="5" w:tplc="787EE764">
      <w:numFmt w:val="bullet"/>
      <w:lvlText w:val="•"/>
      <w:lvlJc w:val="left"/>
      <w:pPr>
        <w:ind w:left="5953" w:hanging="238"/>
      </w:pPr>
      <w:rPr>
        <w:rFonts w:hint="default"/>
        <w:lang w:val="ru-RU" w:eastAsia="en-US" w:bidi="ar-SA"/>
      </w:rPr>
    </w:lvl>
    <w:lvl w:ilvl="6" w:tplc="A7305312">
      <w:numFmt w:val="bullet"/>
      <w:lvlText w:val="•"/>
      <w:lvlJc w:val="left"/>
      <w:pPr>
        <w:ind w:left="6851" w:hanging="238"/>
      </w:pPr>
      <w:rPr>
        <w:rFonts w:hint="default"/>
        <w:lang w:val="ru-RU" w:eastAsia="en-US" w:bidi="ar-SA"/>
      </w:rPr>
    </w:lvl>
    <w:lvl w:ilvl="7" w:tplc="3AA8BC00">
      <w:numFmt w:val="bullet"/>
      <w:lvlText w:val="•"/>
      <w:lvlJc w:val="left"/>
      <w:pPr>
        <w:ind w:left="7750" w:hanging="238"/>
      </w:pPr>
      <w:rPr>
        <w:rFonts w:hint="default"/>
        <w:lang w:val="ru-RU" w:eastAsia="en-US" w:bidi="ar-SA"/>
      </w:rPr>
    </w:lvl>
    <w:lvl w:ilvl="8" w:tplc="E6DAE97C">
      <w:numFmt w:val="bullet"/>
      <w:lvlText w:val="•"/>
      <w:lvlJc w:val="left"/>
      <w:pPr>
        <w:ind w:left="8649" w:hanging="238"/>
      </w:pPr>
      <w:rPr>
        <w:rFonts w:hint="default"/>
        <w:lang w:val="ru-RU" w:eastAsia="en-US" w:bidi="ar-SA"/>
      </w:rPr>
    </w:lvl>
  </w:abstractNum>
  <w:abstractNum w:abstractNumId="43">
    <w:nsid w:val="70F40C82"/>
    <w:multiLevelType w:val="hybridMultilevel"/>
    <w:tmpl w:val="F2BEE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4">
    <w:nsid w:val="72015BE6"/>
    <w:multiLevelType w:val="hybridMultilevel"/>
    <w:tmpl w:val="9A2E749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5">
    <w:nsid w:val="7D40524E"/>
    <w:multiLevelType w:val="hybridMultilevel"/>
    <w:tmpl w:val="9CE0B154"/>
    <w:lvl w:ilvl="0" w:tplc="6AEC4BD6">
      <w:numFmt w:val="bullet"/>
      <w:lvlText w:val="●"/>
      <w:lvlJc w:val="left"/>
      <w:pPr>
        <w:ind w:left="682" w:hanging="257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BDAC2612">
      <w:numFmt w:val="bullet"/>
      <w:lvlText w:val="•"/>
      <w:lvlJc w:val="left"/>
      <w:pPr>
        <w:ind w:left="1656" w:hanging="257"/>
      </w:pPr>
      <w:rPr>
        <w:rFonts w:hint="default"/>
        <w:lang w:val="ru-RU" w:eastAsia="en-US" w:bidi="ar-SA"/>
      </w:rPr>
    </w:lvl>
    <w:lvl w:ilvl="2" w:tplc="C50295E8">
      <w:numFmt w:val="bullet"/>
      <w:lvlText w:val="•"/>
      <w:lvlJc w:val="left"/>
      <w:pPr>
        <w:ind w:left="2633" w:hanging="257"/>
      </w:pPr>
      <w:rPr>
        <w:rFonts w:hint="default"/>
        <w:lang w:val="ru-RU" w:eastAsia="en-US" w:bidi="ar-SA"/>
      </w:rPr>
    </w:lvl>
    <w:lvl w:ilvl="3" w:tplc="5B26555E">
      <w:numFmt w:val="bullet"/>
      <w:lvlText w:val="•"/>
      <w:lvlJc w:val="left"/>
      <w:pPr>
        <w:ind w:left="3609" w:hanging="257"/>
      </w:pPr>
      <w:rPr>
        <w:rFonts w:hint="default"/>
        <w:lang w:val="ru-RU" w:eastAsia="en-US" w:bidi="ar-SA"/>
      </w:rPr>
    </w:lvl>
    <w:lvl w:ilvl="4" w:tplc="736091EA">
      <w:numFmt w:val="bullet"/>
      <w:lvlText w:val="•"/>
      <w:lvlJc w:val="left"/>
      <w:pPr>
        <w:ind w:left="4586" w:hanging="257"/>
      </w:pPr>
      <w:rPr>
        <w:rFonts w:hint="default"/>
        <w:lang w:val="ru-RU" w:eastAsia="en-US" w:bidi="ar-SA"/>
      </w:rPr>
    </w:lvl>
    <w:lvl w:ilvl="5" w:tplc="2A3C85DE">
      <w:numFmt w:val="bullet"/>
      <w:lvlText w:val="•"/>
      <w:lvlJc w:val="left"/>
      <w:pPr>
        <w:ind w:left="5563" w:hanging="257"/>
      </w:pPr>
      <w:rPr>
        <w:rFonts w:hint="default"/>
        <w:lang w:val="ru-RU" w:eastAsia="en-US" w:bidi="ar-SA"/>
      </w:rPr>
    </w:lvl>
    <w:lvl w:ilvl="6" w:tplc="1CEABE1A">
      <w:numFmt w:val="bullet"/>
      <w:lvlText w:val="•"/>
      <w:lvlJc w:val="left"/>
      <w:pPr>
        <w:ind w:left="6539" w:hanging="257"/>
      </w:pPr>
      <w:rPr>
        <w:rFonts w:hint="default"/>
        <w:lang w:val="ru-RU" w:eastAsia="en-US" w:bidi="ar-SA"/>
      </w:rPr>
    </w:lvl>
    <w:lvl w:ilvl="7" w:tplc="5FB8AC9E">
      <w:numFmt w:val="bullet"/>
      <w:lvlText w:val="•"/>
      <w:lvlJc w:val="left"/>
      <w:pPr>
        <w:ind w:left="7516" w:hanging="257"/>
      </w:pPr>
      <w:rPr>
        <w:rFonts w:hint="default"/>
        <w:lang w:val="ru-RU" w:eastAsia="en-US" w:bidi="ar-SA"/>
      </w:rPr>
    </w:lvl>
    <w:lvl w:ilvl="8" w:tplc="A9B635CA">
      <w:numFmt w:val="bullet"/>
      <w:lvlText w:val="•"/>
      <w:lvlJc w:val="left"/>
      <w:pPr>
        <w:ind w:left="8493" w:hanging="257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8"/>
  </w:num>
  <w:num w:numId="12">
    <w:abstractNumId w:val="40"/>
  </w:num>
  <w:num w:numId="13">
    <w:abstractNumId w:val="27"/>
  </w:num>
  <w:num w:numId="14">
    <w:abstractNumId w:val="23"/>
  </w:num>
  <w:num w:numId="15">
    <w:abstractNumId w:val="25"/>
  </w:num>
  <w:num w:numId="16">
    <w:abstractNumId w:val="12"/>
  </w:num>
  <w:num w:numId="17">
    <w:abstractNumId w:val="38"/>
  </w:num>
  <w:num w:numId="18">
    <w:abstractNumId w:val="35"/>
  </w:num>
  <w:num w:numId="19">
    <w:abstractNumId w:val="11"/>
  </w:num>
  <w:num w:numId="20">
    <w:abstractNumId w:val="21"/>
  </w:num>
  <w:num w:numId="21">
    <w:abstractNumId w:val="42"/>
  </w:num>
  <w:num w:numId="22">
    <w:abstractNumId w:val="45"/>
  </w:num>
  <w:num w:numId="23">
    <w:abstractNumId w:val="39"/>
  </w:num>
  <w:num w:numId="24">
    <w:abstractNumId w:val="34"/>
  </w:num>
  <w:num w:numId="25">
    <w:abstractNumId w:val="26"/>
  </w:num>
  <w:num w:numId="26">
    <w:abstractNumId w:val="15"/>
  </w:num>
  <w:num w:numId="27">
    <w:abstractNumId w:val="10"/>
  </w:num>
  <w:num w:numId="28">
    <w:abstractNumId w:val="32"/>
  </w:num>
  <w:num w:numId="29">
    <w:abstractNumId w:val="16"/>
  </w:num>
  <w:num w:numId="30">
    <w:abstractNumId w:val="31"/>
  </w:num>
  <w:num w:numId="31">
    <w:abstractNumId w:val="17"/>
  </w:num>
  <w:num w:numId="32">
    <w:abstractNumId w:val="37"/>
  </w:num>
  <w:num w:numId="33">
    <w:abstractNumId w:val="33"/>
  </w:num>
  <w:num w:numId="34">
    <w:abstractNumId w:val="14"/>
  </w:num>
  <w:num w:numId="35">
    <w:abstractNumId w:val="28"/>
  </w:num>
  <w:num w:numId="36">
    <w:abstractNumId w:val="43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36"/>
  </w:num>
  <w:num w:numId="40">
    <w:abstractNumId w:val="13"/>
  </w:num>
  <w:num w:numId="41">
    <w:abstractNumId w:val="44"/>
  </w:num>
  <w:num w:numId="42">
    <w:abstractNumId w:val="41"/>
  </w:num>
  <w:num w:numId="43">
    <w:abstractNumId w:val="30"/>
  </w:num>
  <w:num w:numId="44">
    <w:abstractNumId w:val="29"/>
  </w:num>
  <w:num w:numId="45">
    <w:abstractNumId w:val="22"/>
  </w:num>
  <w:num w:numId="46">
    <w:abstractNumId w:val="19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1A"/>
    <w:rsid w:val="0001117B"/>
    <w:rsid w:val="0004157E"/>
    <w:rsid w:val="000A61B0"/>
    <w:rsid w:val="00104989"/>
    <w:rsid w:val="00124214"/>
    <w:rsid w:val="001522F7"/>
    <w:rsid w:val="00164E83"/>
    <w:rsid w:val="0026298A"/>
    <w:rsid w:val="00286021"/>
    <w:rsid w:val="002D2A02"/>
    <w:rsid w:val="00323D3C"/>
    <w:rsid w:val="003A2BCF"/>
    <w:rsid w:val="003E7032"/>
    <w:rsid w:val="0040422F"/>
    <w:rsid w:val="004264FF"/>
    <w:rsid w:val="00497CCA"/>
    <w:rsid w:val="004C797E"/>
    <w:rsid w:val="004D2379"/>
    <w:rsid w:val="00591B77"/>
    <w:rsid w:val="005E5B77"/>
    <w:rsid w:val="005E6340"/>
    <w:rsid w:val="005F12BB"/>
    <w:rsid w:val="00604167"/>
    <w:rsid w:val="00675125"/>
    <w:rsid w:val="006B62FB"/>
    <w:rsid w:val="006B6E18"/>
    <w:rsid w:val="006E61F8"/>
    <w:rsid w:val="00706E68"/>
    <w:rsid w:val="007122D6"/>
    <w:rsid w:val="00751AFD"/>
    <w:rsid w:val="007B5882"/>
    <w:rsid w:val="008A1EAD"/>
    <w:rsid w:val="008F1A2C"/>
    <w:rsid w:val="00937EBE"/>
    <w:rsid w:val="00950802"/>
    <w:rsid w:val="00964687"/>
    <w:rsid w:val="00A206C9"/>
    <w:rsid w:val="00A27C1A"/>
    <w:rsid w:val="00A37637"/>
    <w:rsid w:val="00A64E95"/>
    <w:rsid w:val="00AE3B2F"/>
    <w:rsid w:val="00B44C09"/>
    <w:rsid w:val="00B53724"/>
    <w:rsid w:val="00C0513F"/>
    <w:rsid w:val="00C22D3D"/>
    <w:rsid w:val="00C43F79"/>
    <w:rsid w:val="00C82F04"/>
    <w:rsid w:val="00CA0217"/>
    <w:rsid w:val="00CE723C"/>
    <w:rsid w:val="00D378C9"/>
    <w:rsid w:val="00D4701E"/>
    <w:rsid w:val="00D6054F"/>
    <w:rsid w:val="00D717C2"/>
    <w:rsid w:val="00D854E0"/>
    <w:rsid w:val="00DB28D3"/>
    <w:rsid w:val="00DF201A"/>
    <w:rsid w:val="00E009F0"/>
    <w:rsid w:val="00E12E97"/>
    <w:rsid w:val="00E93CC2"/>
    <w:rsid w:val="00EC64D0"/>
    <w:rsid w:val="00ED2596"/>
    <w:rsid w:val="00FA4DD4"/>
    <w:rsid w:val="00FD2097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E6340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5E63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5E6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5E63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5E63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5E63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E63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E63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E63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E63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E63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5E63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5E634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5E6340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5E6340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5E6340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5E6340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5E6340"/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5E6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5E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5E6340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5E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5E6340"/>
    <w:rPr>
      <w:rFonts w:eastAsiaTheme="minorEastAsia"/>
      <w:lang w:val="en-US"/>
    </w:rPr>
  </w:style>
  <w:style w:type="paragraph" w:styleId="a9">
    <w:name w:val="No Spacing"/>
    <w:link w:val="aa"/>
    <w:uiPriority w:val="99"/>
    <w:qFormat/>
    <w:rsid w:val="005E6340"/>
    <w:pPr>
      <w:spacing w:after="0" w:line="240" w:lineRule="auto"/>
    </w:pPr>
    <w:rPr>
      <w:rFonts w:eastAsiaTheme="minorEastAsia"/>
      <w:lang w:val="en-US"/>
    </w:rPr>
  </w:style>
  <w:style w:type="paragraph" w:styleId="ab">
    <w:name w:val="Title"/>
    <w:basedOn w:val="a1"/>
    <w:next w:val="a1"/>
    <w:link w:val="ac"/>
    <w:uiPriority w:val="10"/>
    <w:qFormat/>
    <w:rsid w:val="005E634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2"/>
    <w:link w:val="ab"/>
    <w:uiPriority w:val="10"/>
    <w:rsid w:val="005E634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d">
    <w:name w:val="Subtitle"/>
    <w:basedOn w:val="a1"/>
    <w:next w:val="a1"/>
    <w:link w:val="ae"/>
    <w:uiPriority w:val="11"/>
    <w:qFormat/>
    <w:rsid w:val="005E634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e">
    <w:name w:val="Подзаголовок Знак"/>
    <w:basedOn w:val="a2"/>
    <w:link w:val="ad"/>
    <w:uiPriority w:val="11"/>
    <w:rsid w:val="005E634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f">
    <w:name w:val="List Paragraph"/>
    <w:basedOn w:val="a1"/>
    <w:uiPriority w:val="1"/>
    <w:qFormat/>
    <w:rsid w:val="005E6340"/>
    <w:pPr>
      <w:ind w:left="720"/>
      <w:contextualSpacing/>
    </w:pPr>
  </w:style>
  <w:style w:type="paragraph" w:styleId="af0">
    <w:name w:val="Body Text"/>
    <w:basedOn w:val="a1"/>
    <w:link w:val="af1"/>
    <w:uiPriority w:val="1"/>
    <w:unhideWhenUsed/>
    <w:qFormat/>
    <w:rsid w:val="005E6340"/>
    <w:pPr>
      <w:spacing w:after="120"/>
    </w:pPr>
  </w:style>
  <w:style w:type="character" w:customStyle="1" w:styleId="af1">
    <w:name w:val="Основной текст Знак"/>
    <w:basedOn w:val="a2"/>
    <w:link w:val="af0"/>
    <w:uiPriority w:val="1"/>
    <w:rsid w:val="005E6340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5E6340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5E6340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5E634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5E6340"/>
    <w:rPr>
      <w:rFonts w:eastAsiaTheme="minorEastAsia"/>
      <w:sz w:val="16"/>
      <w:szCs w:val="16"/>
      <w:lang w:val="en-US"/>
    </w:rPr>
  </w:style>
  <w:style w:type="paragraph" w:styleId="af2">
    <w:name w:val="List"/>
    <w:basedOn w:val="a1"/>
    <w:uiPriority w:val="99"/>
    <w:unhideWhenUsed/>
    <w:rsid w:val="005E6340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5E634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5E634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5E634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5E634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5E634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5E634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5E6340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5E6340"/>
    <w:pPr>
      <w:numPr>
        <w:numId w:val="7"/>
      </w:numPr>
      <w:contextualSpacing/>
    </w:pPr>
  </w:style>
  <w:style w:type="paragraph" w:styleId="af3">
    <w:name w:val="List Continue"/>
    <w:basedOn w:val="a1"/>
    <w:uiPriority w:val="99"/>
    <w:unhideWhenUsed/>
    <w:rsid w:val="005E6340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5E6340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5E6340"/>
    <w:pPr>
      <w:spacing w:after="120"/>
      <w:ind w:left="1080"/>
      <w:contextualSpacing/>
    </w:pPr>
  </w:style>
  <w:style w:type="paragraph" w:styleId="af4">
    <w:name w:val="macro"/>
    <w:link w:val="af5"/>
    <w:uiPriority w:val="99"/>
    <w:unhideWhenUsed/>
    <w:rsid w:val="005E6340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5">
    <w:name w:val="Текст макроса Знак"/>
    <w:basedOn w:val="a2"/>
    <w:link w:val="af4"/>
    <w:uiPriority w:val="99"/>
    <w:rsid w:val="005E6340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5E6340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5E6340"/>
    <w:rPr>
      <w:rFonts w:eastAsiaTheme="minorEastAsia"/>
      <w:i/>
      <w:iCs/>
      <w:color w:val="000000" w:themeColor="text1"/>
      <w:lang w:val="en-US"/>
    </w:rPr>
  </w:style>
  <w:style w:type="paragraph" w:styleId="af6">
    <w:name w:val="caption"/>
    <w:basedOn w:val="a1"/>
    <w:next w:val="a1"/>
    <w:uiPriority w:val="35"/>
    <w:semiHidden/>
    <w:unhideWhenUsed/>
    <w:qFormat/>
    <w:rsid w:val="005E634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f7">
    <w:name w:val="Strong"/>
    <w:basedOn w:val="a2"/>
    <w:uiPriority w:val="22"/>
    <w:qFormat/>
    <w:rsid w:val="005E6340"/>
    <w:rPr>
      <w:b/>
      <w:bCs/>
    </w:rPr>
  </w:style>
  <w:style w:type="character" w:styleId="af8">
    <w:name w:val="Emphasis"/>
    <w:basedOn w:val="a2"/>
    <w:uiPriority w:val="20"/>
    <w:qFormat/>
    <w:rsid w:val="005E6340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5E634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5E6340"/>
    <w:rPr>
      <w:rFonts w:eastAsiaTheme="minorEastAsia"/>
      <w:b/>
      <w:bCs/>
      <w:i/>
      <w:iCs/>
      <w:color w:val="5B9BD5" w:themeColor="accent1"/>
      <w:lang w:val="en-US"/>
    </w:rPr>
  </w:style>
  <w:style w:type="character" w:styleId="afb">
    <w:name w:val="Subtle Emphasis"/>
    <w:basedOn w:val="a2"/>
    <w:uiPriority w:val="19"/>
    <w:qFormat/>
    <w:rsid w:val="005E6340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5E6340"/>
    <w:rPr>
      <w:b/>
      <w:bCs/>
      <w:i/>
      <w:iCs/>
      <w:color w:val="5B9BD5" w:themeColor="accent1"/>
    </w:rPr>
  </w:style>
  <w:style w:type="character" w:styleId="afd">
    <w:name w:val="Subtle Reference"/>
    <w:basedOn w:val="a2"/>
    <w:uiPriority w:val="31"/>
    <w:qFormat/>
    <w:rsid w:val="005E6340"/>
    <w:rPr>
      <w:smallCaps/>
      <w:color w:val="ED7D31" w:themeColor="accent2"/>
      <w:u w:val="single"/>
    </w:rPr>
  </w:style>
  <w:style w:type="character" w:styleId="afe">
    <w:name w:val="Intense Reference"/>
    <w:basedOn w:val="a2"/>
    <w:uiPriority w:val="32"/>
    <w:qFormat/>
    <w:rsid w:val="005E6340"/>
    <w:rPr>
      <w:b/>
      <w:bCs/>
      <w:smallCaps/>
      <w:color w:val="ED7D31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5E6340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5E6340"/>
    <w:pPr>
      <w:outlineLvl w:val="9"/>
    </w:pPr>
  </w:style>
  <w:style w:type="table" w:styleId="aff1">
    <w:name w:val="Table Grid"/>
    <w:basedOn w:val="a3"/>
    <w:uiPriority w:val="39"/>
    <w:rsid w:val="005E6340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Light Shading"/>
    <w:basedOn w:val="a3"/>
    <w:uiPriority w:val="60"/>
    <w:rsid w:val="005E6340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5E6340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3"/>
    <w:uiPriority w:val="60"/>
    <w:rsid w:val="005E6340"/>
    <w:pPr>
      <w:spacing w:after="0"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rsid w:val="005E6340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rsid w:val="005E6340"/>
    <w:pPr>
      <w:spacing w:after="0"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rsid w:val="005E6340"/>
    <w:pPr>
      <w:spacing w:after="0" w:line="240" w:lineRule="auto"/>
    </w:pPr>
    <w:rPr>
      <w:rFonts w:eastAsiaTheme="minorEastAsia"/>
      <w:color w:val="2F5496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3"/>
    <w:uiPriority w:val="60"/>
    <w:rsid w:val="005E6340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3">
    <w:name w:val="Light List"/>
    <w:basedOn w:val="a3"/>
    <w:uiPriority w:val="61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3"/>
    <w:uiPriority w:val="61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3"/>
    <w:uiPriority w:val="61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4">
    <w:name w:val="Light Grid"/>
    <w:basedOn w:val="a3"/>
    <w:uiPriority w:val="62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3"/>
    <w:uiPriority w:val="62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3"/>
    <w:uiPriority w:val="62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1">
    <w:name w:val="Light Grid Accent 4"/>
    <w:basedOn w:val="a3"/>
    <w:uiPriority w:val="62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1">
    <w:name w:val="Light Grid Accent 5"/>
    <w:basedOn w:val="a3"/>
    <w:uiPriority w:val="62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1">
    <w:name w:val="Light Grid Accent 6"/>
    <w:basedOn w:val="a3"/>
    <w:uiPriority w:val="62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">
    <w:name w:val="Medium Shading 1"/>
    <w:basedOn w:val="a3"/>
    <w:uiPriority w:val="63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rsid w:val="005E63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5E63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5E63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5E63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5E63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5E63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5E63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rsid w:val="005E63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5E63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5E63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5E63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5E63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5E63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5E63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5">
    <w:name w:val="Dark List"/>
    <w:basedOn w:val="a3"/>
    <w:uiPriority w:val="70"/>
    <w:rsid w:val="005E634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5E634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rsid w:val="005E634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rsid w:val="005E634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rsid w:val="005E634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rsid w:val="005E634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rsid w:val="005E634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6">
    <w:name w:val="Colorful Shading"/>
    <w:basedOn w:val="a3"/>
    <w:uiPriority w:val="71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3"/>
    <w:uiPriority w:val="72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3"/>
    <w:uiPriority w:val="72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Colorful List Accent 6"/>
    <w:basedOn w:val="a3"/>
    <w:uiPriority w:val="72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8">
    <w:name w:val="Colorful Grid"/>
    <w:basedOn w:val="a3"/>
    <w:uiPriority w:val="73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5">
    <w:name w:val="Colorful Grid Accent 2"/>
    <w:basedOn w:val="a3"/>
    <w:uiPriority w:val="73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3"/>
    <w:uiPriority w:val="73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uiPriority w:val="73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3"/>
    <w:uiPriority w:val="73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14">
    <w:name w:val="toc 1"/>
    <w:basedOn w:val="a1"/>
    <w:uiPriority w:val="1"/>
    <w:qFormat/>
    <w:rsid w:val="003A2BCF"/>
    <w:pPr>
      <w:widowControl w:val="0"/>
      <w:autoSpaceDE w:val="0"/>
      <w:autoSpaceDN w:val="0"/>
      <w:spacing w:before="276" w:after="0" w:line="240" w:lineRule="auto"/>
      <w:ind w:right="2983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2c">
    <w:name w:val="toc 2"/>
    <w:basedOn w:val="a1"/>
    <w:uiPriority w:val="1"/>
    <w:qFormat/>
    <w:rsid w:val="003A2BCF"/>
    <w:pPr>
      <w:widowControl w:val="0"/>
      <w:autoSpaceDE w:val="0"/>
      <w:autoSpaceDN w:val="0"/>
      <w:spacing w:after="0" w:line="240" w:lineRule="auto"/>
      <w:ind w:right="2935"/>
      <w:jc w:val="center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38">
    <w:name w:val="toc 3"/>
    <w:basedOn w:val="a1"/>
    <w:uiPriority w:val="1"/>
    <w:qFormat/>
    <w:rsid w:val="003A2BCF"/>
    <w:pPr>
      <w:widowControl w:val="0"/>
      <w:autoSpaceDE w:val="0"/>
      <w:autoSpaceDN w:val="0"/>
      <w:spacing w:before="276" w:after="0" w:line="240" w:lineRule="auto"/>
      <w:ind w:left="682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41">
    <w:name w:val="toc 4"/>
    <w:basedOn w:val="a1"/>
    <w:uiPriority w:val="1"/>
    <w:qFormat/>
    <w:rsid w:val="003A2BCF"/>
    <w:pPr>
      <w:widowControl w:val="0"/>
      <w:autoSpaceDE w:val="0"/>
      <w:autoSpaceDN w:val="0"/>
      <w:spacing w:after="0" w:line="240" w:lineRule="auto"/>
      <w:ind w:left="1248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TableParagraph">
    <w:name w:val="Table Paragraph"/>
    <w:basedOn w:val="a1"/>
    <w:uiPriority w:val="1"/>
    <w:qFormat/>
    <w:rsid w:val="003A2BC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2629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9">
    <w:name w:val="Текст выноски Знак"/>
    <w:basedOn w:val="a2"/>
    <w:link w:val="affa"/>
    <w:uiPriority w:val="99"/>
    <w:semiHidden/>
    <w:rsid w:val="00CE723C"/>
    <w:rPr>
      <w:rFonts w:ascii="Tahoma" w:eastAsiaTheme="minorEastAsia" w:hAnsi="Tahoma" w:cs="Tahoma"/>
      <w:sz w:val="16"/>
      <w:szCs w:val="16"/>
      <w:lang w:val="en-US"/>
    </w:rPr>
  </w:style>
  <w:style w:type="paragraph" w:styleId="affa">
    <w:name w:val="Balloon Text"/>
    <w:basedOn w:val="a1"/>
    <w:link w:val="aff9"/>
    <w:uiPriority w:val="99"/>
    <w:semiHidden/>
    <w:unhideWhenUsed/>
    <w:rsid w:val="00CE72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854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b">
    <w:name w:val="Normal (Web)"/>
    <w:basedOn w:val="a1"/>
    <w:uiPriority w:val="99"/>
    <w:rsid w:val="00D8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Без интервала Знак"/>
    <w:link w:val="a9"/>
    <w:uiPriority w:val="99"/>
    <w:locked/>
    <w:rsid w:val="00A37637"/>
    <w:rPr>
      <w:rFonts w:eastAsiaTheme="minorEastAsia"/>
      <w:lang w:val="en-US"/>
    </w:rPr>
  </w:style>
  <w:style w:type="paragraph" w:customStyle="1" w:styleId="ParagraphStyle">
    <w:name w:val="Paragraph Style"/>
    <w:uiPriority w:val="99"/>
    <w:rsid w:val="00A376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E6340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5E63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5E6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5E63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5E63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5E63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E63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E63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E63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E63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E63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5E63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5E634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5E6340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5E6340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5E6340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5E6340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5E6340"/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5E6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5E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5E6340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5E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5E6340"/>
    <w:rPr>
      <w:rFonts w:eastAsiaTheme="minorEastAsia"/>
      <w:lang w:val="en-US"/>
    </w:rPr>
  </w:style>
  <w:style w:type="paragraph" w:styleId="a9">
    <w:name w:val="No Spacing"/>
    <w:link w:val="aa"/>
    <w:uiPriority w:val="99"/>
    <w:qFormat/>
    <w:rsid w:val="005E6340"/>
    <w:pPr>
      <w:spacing w:after="0" w:line="240" w:lineRule="auto"/>
    </w:pPr>
    <w:rPr>
      <w:rFonts w:eastAsiaTheme="minorEastAsia"/>
      <w:lang w:val="en-US"/>
    </w:rPr>
  </w:style>
  <w:style w:type="paragraph" w:styleId="ab">
    <w:name w:val="Title"/>
    <w:basedOn w:val="a1"/>
    <w:next w:val="a1"/>
    <w:link w:val="ac"/>
    <w:uiPriority w:val="10"/>
    <w:qFormat/>
    <w:rsid w:val="005E634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2"/>
    <w:link w:val="ab"/>
    <w:uiPriority w:val="10"/>
    <w:rsid w:val="005E634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d">
    <w:name w:val="Subtitle"/>
    <w:basedOn w:val="a1"/>
    <w:next w:val="a1"/>
    <w:link w:val="ae"/>
    <w:uiPriority w:val="11"/>
    <w:qFormat/>
    <w:rsid w:val="005E634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e">
    <w:name w:val="Подзаголовок Знак"/>
    <w:basedOn w:val="a2"/>
    <w:link w:val="ad"/>
    <w:uiPriority w:val="11"/>
    <w:rsid w:val="005E634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f">
    <w:name w:val="List Paragraph"/>
    <w:basedOn w:val="a1"/>
    <w:uiPriority w:val="1"/>
    <w:qFormat/>
    <w:rsid w:val="005E6340"/>
    <w:pPr>
      <w:ind w:left="720"/>
      <w:contextualSpacing/>
    </w:pPr>
  </w:style>
  <w:style w:type="paragraph" w:styleId="af0">
    <w:name w:val="Body Text"/>
    <w:basedOn w:val="a1"/>
    <w:link w:val="af1"/>
    <w:uiPriority w:val="1"/>
    <w:unhideWhenUsed/>
    <w:qFormat/>
    <w:rsid w:val="005E6340"/>
    <w:pPr>
      <w:spacing w:after="120"/>
    </w:pPr>
  </w:style>
  <w:style w:type="character" w:customStyle="1" w:styleId="af1">
    <w:name w:val="Основной текст Знак"/>
    <w:basedOn w:val="a2"/>
    <w:link w:val="af0"/>
    <w:uiPriority w:val="1"/>
    <w:rsid w:val="005E6340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5E6340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5E6340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5E634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5E6340"/>
    <w:rPr>
      <w:rFonts w:eastAsiaTheme="minorEastAsia"/>
      <w:sz w:val="16"/>
      <w:szCs w:val="16"/>
      <w:lang w:val="en-US"/>
    </w:rPr>
  </w:style>
  <w:style w:type="paragraph" w:styleId="af2">
    <w:name w:val="List"/>
    <w:basedOn w:val="a1"/>
    <w:uiPriority w:val="99"/>
    <w:unhideWhenUsed/>
    <w:rsid w:val="005E6340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5E634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5E634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5E634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5E634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5E634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5E634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5E6340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5E6340"/>
    <w:pPr>
      <w:numPr>
        <w:numId w:val="7"/>
      </w:numPr>
      <w:contextualSpacing/>
    </w:pPr>
  </w:style>
  <w:style w:type="paragraph" w:styleId="af3">
    <w:name w:val="List Continue"/>
    <w:basedOn w:val="a1"/>
    <w:uiPriority w:val="99"/>
    <w:unhideWhenUsed/>
    <w:rsid w:val="005E6340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5E6340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5E6340"/>
    <w:pPr>
      <w:spacing w:after="120"/>
      <w:ind w:left="1080"/>
      <w:contextualSpacing/>
    </w:pPr>
  </w:style>
  <w:style w:type="paragraph" w:styleId="af4">
    <w:name w:val="macro"/>
    <w:link w:val="af5"/>
    <w:uiPriority w:val="99"/>
    <w:unhideWhenUsed/>
    <w:rsid w:val="005E6340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5">
    <w:name w:val="Текст макроса Знак"/>
    <w:basedOn w:val="a2"/>
    <w:link w:val="af4"/>
    <w:uiPriority w:val="99"/>
    <w:rsid w:val="005E6340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5E6340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5E6340"/>
    <w:rPr>
      <w:rFonts w:eastAsiaTheme="minorEastAsia"/>
      <w:i/>
      <w:iCs/>
      <w:color w:val="000000" w:themeColor="text1"/>
      <w:lang w:val="en-US"/>
    </w:rPr>
  </w:style>
  <w:style w:type="paragraph" w:styleId="af6">
    <w:name w:val="caption"/>
    <w:basedOn w:val="a1"/>
    <w:next w:val="a1"/>
    <w:uiPriority w:val="35"/>
    <w:semiHidden/>
    <w:unhideWhenUsed/>
    <w:qFormat/>
    <w:rsid w:val="005E634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f7">
    <w:name w:val="Strong"/>
    <w:basedOn w:val="a2"/>
    <w:uiPriority w:val="22"/>
    <w:qFormat/>
    <w:rsid w:val="005E6340"/>
    <w:rPr>
      <w:b/>
      <w:bCs/>
    </w:rPr>
  </w:style>
  <w:style w:type="character" w:styleId="af8">
    <w:name w:val="Emphasis"/>
    <w:basedOn w:val="a2"/>
    <w:uiPriority w:val="20"/>
    <w:qFormat/>
    <w:rsid w:val="005E6340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5E634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5E6340"/>
    <w:rPr>
      <w:rFonts w:eastAsiaTheme="minorEastAsia"/>
      <w:b/>
      <w:bCs/>
      <w:i/>
      <w:iCs/>
      <w:color w:val="5B9BD5" w:themeColor="accent1"/>
      <w:lang w:val="en-US"/>
    </w:rPr>
  </w:style>
  <w:style w:type="character" w:styleId="afb">
    <w:name w:val="Subtle Emphasis"/>
    <w:basedOn w:val="a2"/>
    <w:uiPriority w:val="19"/>
    <w:qFormat/>
    <w:rsid w:val="005E6340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5E6340"/>
    <w:rPr>
      <w:b/>
      <w:bCs/>
      <w:i/>
      <w:iCs/>
      <w:color w:val="5B9BD5" w:themeColor="accent1"/>
    </w:rPr>
  </w:style>
  <w:style w:type="character" w:styleId="afd">
    <w:name w:val="Subtle Reference"/>
    <w:basedOn w:val="a2"/>
    <w:uiPriority w:val="31"/>
    <w:qFormat/>
    <w:rsid w:val="005E6340"/>
    <w:rPr>
      <w:smallCaps/>
      <w:color w:val="ED7D31" w:themeColor="accent2"/>
      <w:u w:val="single"/>
    </w:rPr>
  </w:style>
  <w:style w:type="character" w:styleId="afe">
    <w:name w:val="Intense Reference"/>
    <w:basedOn w:val="a2"/>
    <w:uiPriority w:val="32"/>
    <w:qFormat/>
    <w:rsid w:val="005E6340"/>
    <w:rPr>
      <w:b/>
      <w:bCs/>
      <w:smallCaps/>
      <w:color w:val="ED7D31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5E6340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5E6340"/>
    <w:pPr>
      <w:outlineLvl w:val="9"/>
    </w:pPr>
  </w:style>
  <w:style w:type="table" w:styleId="aff1">
    <w:name w:val="Table Grid"/>
    <w:basedOn w:val="a3"/>
    <w:uiPriority w:val="39"/>
    <w:rsid w:val="005E6340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Light Shading"/>
    <w:basedOn w:val="a3"/>
    <w:uiPriority w:val="60"/>
    <w:rsid w:val="005E6340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5E6340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3"/>
    <w:uiPriority w:val="60"/>
    <w:rsid w:val="005E6340"/>
    <w:pPr>
      <w:spacing w:after="0"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rsid w:val="005E6340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rsid w:val="005E6340"/>
    <w:pPr>
      <w:spacing w:after="0"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rsid w:val="005E6340"/>
    <w:pPr>
      <w:spacing w:after="0" w:line="240" w:lineRule="auto"/>
    </w:pPr>
    <w:rPr>
      <w:rFonts w:eastAsiaTheme="minorEastAsia"/>
      <w:color w:val="2F5496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3"/>
    <w:uiPriority w:val="60"/>
    <w:rsid w:val="005E6340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3">
    <w:name w:val="Light List"/>
    <w:basedOn w:val="a3"/>
    <w:uiPriority w:val="61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3"/>
    <w:uiPriority w:val="61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3"/>
    <w:uiPriority w:val="61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4">
    <w:name w:val="Light Grid"/>
    <w:basedOn w:val="a3"/>
    <w:uiPriority w:val="62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3"/>
    <w:uiPriority w:val="62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3"/>
    <w:uiPriority w:val="62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1">
    <w:name w:val="Light Grid Accent 4"/>
    <w:basedOn w:val="a3"/>
    <w:uiPriority w:val="62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1">
    <w:name w:val="Light Grid Accent 5"/>
    <w:basedOn w:val="a3"/>
    <w:uiPriority w:val="62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1">
    <w:name w:val="Light Grid Accent 6"/>
    <w:basedOn w:val="a3"/>
    <w:uiPriority w:val="62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">
    <w:name w:val="Medium Shading 1"/>
    <w:basedOn w:val="a3"/>
    <w:uiPriority w:val="63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rsid w:val="005E63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5E63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5E63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5E63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5E63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5E63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5E63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rsid w:val="005E63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5E63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5E63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5E63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5E63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5E63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5E63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rsid w:val="005E6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5">
    <w:name w:val="Dark List"/>
    <w:basedOn w:val="a3"/>
    <w:uiPriority w:val="70"/>
    <w:rsid w:val="005E634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5E634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rsid w:val="005E634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rsid w:val="005E634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rsid w:val="005E634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rsid w:val="005E634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rsid w:val="005E634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6">
    <w:name w:val="Colorful Shading"/>
    <w:basedOn w:val="a3"/>
    <w:uiPriority w:val="71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3"/>
    <w:uiPriority w:val="72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3"/>
    <w:uiPriority w:val="72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Colorful List Accent 6"/>
    <w:basedOn w:val="a3"/>
    <w:uiPriority w:val="72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8">
    <w:name w:val="Colorful Grid"/>
    <w:basedOn w:val="a3"/>
    <w:uiPriority w:val="73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5">
    <w:name w:val="Colorful Grid Accent 2"/>
    <w:basedOn w:val="a3"/>
    <w:uiPriority w:val="73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3"/>
    <w:uiPriority w:val="73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uiPriority w:val="73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3"/>
    <w:uiPriority w:val="73"/>
    <w:rsid w:val="005E634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14">
    <w:name w:val="toc 1"/>
    <w:basedOn w:val="a1"/>
    <w:uiPriority w:val="1"/>
    <w:qFormat/>
    <w:rsid w:val="003A2BCF"/>
    <w:pPr>
      <w:widowControl w:val="0"/>
      <w:autoSpaceDE w:val="0"/>
      <w:autoSpaceDN w:val="0"/>
      <w:spacing w:before="276" w:after="0" w:line="240" w:lineRule="auto"/>
      <w:ind w:right="2983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2c">
    <w:name w:val="toc 2"/>
    <w:basedOn w:val="a1"/>
    <w:uiPriority w:val="1"/>
    <w:qFormat/>
    <w:rsid w:val="003A2BCF"/>
    <w:pPr>
      <w:widowControl w:val="0"/>
      <w:autoSpaceDE w:val="0"/>
      <w:autoSpaceDN w:val="0"/>
      <w:spacing w:after="0" w:line="240" w:lineRule="auto"/>
      <w:ind w:right="2935"/>
      <w:jc w:val="center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38">
    <w:name w:val="toc 3"/>
    <w:basedOn w:val="a1"/>
    <w:uiPriority w:val="1"/>
    <w:qFormat/>
    <w:rsid w:val="003A2BCF"/>
    <w:pPr>
      <w:widowControl w:val="0"/>
      <w:autoSpaceDE w:val="0"/>
      <w:autoSpaceDN w:val="0"/>
      <w:spacing w:before="276" w:after="0" w:line="240" w:lineRule="auto"/>
      <w:ind w:left="682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41">
    <w:name w:val="toc 4"/>
    <w:basedOn w:val="a1"/>
    <w:uiPriority w:val="1"/>
    <w:qFormat/>
    <w:rsid w:val="003A2BCF"/>
    <w:pPr>
      <w:widowControl w:val="0"/>
      <w:autoSpaceDE w:val="0"/>
      <w:autoSpaceDN w:val="0"/>
      <w:spacing w:after="0" w:line="240" w:lineRule="auto"/>
      <w:ind w:left="1248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TableParagraph">
    <w:name w:val="Table Paragraph"/>
    <w:basedOn w:val="a1"/>
    <w:uiPriority w:val="1"/>
    <w:qFormat/>
    <w:rsid w:val="003A2BC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2629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9">
    <w:name w:val="Текст выноски Знак"/>
    <w:basedOn w:val="a2"/>
    <w:link w:val="affa"/>
    <w:uiPriority w:val="99"/>
    <w:semiHidden/>
    <w:rsid w:val="00CE723C"/>
    <w:rPr>
      <w:rFonts w:ascii="Tahoma" w:eastAsiaTheme="minorEastAsia" w:hAnsi="Tahoma" w:cs="Tahoma"/>
      <w:sz w:val="16"/>
      <w:szCs w:val="16"/>
      <w:lang w:val="en-US"/>
    </w:rPr>
  </w:style>
  <w:style w:type="paragraph" w:styleId="affa">
    <w:name w:val="Balloon Text"/>
    <w:basedOn w:val="a1"/>
    <w:link w:val="aff9"/>
    <w:uiPriority w:val="99"/>
    <w:semiHidden/>
    <w:unhideWhenUsed/>
    <w:rsid w:val="00CE72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854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b">
    <w:name w:val="Normal (Web)"/>
    <w:basedOn w:val="a1"/>
    <w:uiPriority w:val="99"/>
    <w:rsid w:val="00D8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Без интервала Знак"/>
    <w:link w:val="a9"/>
    <w:uiPriority w:val="99"/>
    <w:locked/>
    <w:rsid w:val="00A37637"/>
    <w:rPr>
      <w:rFonts w:eastAsiaTheme="minorEastAsia"/>
      <w:lang w:val="en-US"/>
    </w:rPr>
  </w:style>
  <w:style w:type="paragraph" w:customStyle="1" w:styleId="ParagraphStyle">
    <w:name w:val="Paragraph Style"/>
    <w:uiPriority w:val="99"/>
    <w:rsid w:val="00A376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ramota.ru/slovari/types" TargetMode="External"/><Relationship Id="rId18" Type="http://schemas.openxmlformats.org/officeDocument/2006/relationships/hyperlink" Target="http://www.ruscorpora.ru/search-school.html" TargetMode="External"/><Relationship Id="rId26" Type="http://schemas.openxmlformats.org/officeDocument/2006/relationships/hyperlink" Target="http://gufo.me/" TargetMode="External"/><Relationship Id="rId3" Type="http://schemas.openxmlformats.org/officeDocument/2006/relationships/styles" Target="styles.xml"/><Relationship Id="rId21" Type="http://schemas.openxmlformats.org/officeDocument/2006/relationships/hyperlink" Target="http://azbyka.ru/otechnik/Spravochniki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gramoty.ru/" TargetMode="External"/><Relationship Id="rId17" Type="http://schemas.openxmlformats.org/officeDocument/2006/relationships/hyperlink" Target="http://www.ruscorpora.ru/search-school.html" TargetMode="External"/><Relationship Id="rId25" Type="http://schemas.openxmlformats.org/officeDocument/2006/relationships/hyperlink" Target="http://gramota.ru/biblio/magazines/riash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gramota.ru/biblio/magazines/mrs/" TargetMode="External"/><Relationship Id="rId20" Type="http://schemas.openxmlformats.org/officeDocument/2006/relationships/hyperlink" Target="http://slovari.ru/" TargetMode="External"/><Relationship Id="rId29" Type="http://schemas.openxmlformats.org/officeDocument/2006/relationships/hyperlink" Target="http://www.ug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amota.ru/slovari/info/lop/" TargetMode="External"/><Relationship Id="rId24" Type="http://schemas.openxmlformats.org/officeDocument/2006/relationships/hyperlink" Target="http://www.philology.ru/" TargetMode="External"/><Relationship Id="rId32" Type="http://schemas.openxmlformats.org/officeDocument/2006/relationships/hyperlink" Target="http://feb-web.ru/feb/feb/dict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ramma.ru/" TargetMode="External"/><Relationship Id="rId23" Type="http://schemas.openxmlformats.org/officeDocument/2006/relationships/hyperlink" Target="http://gramota.ru/biblio/magazines/rr/" TargetMode="External"/><Relationship Id="rId28" Type="http://schemas.openxmlformats.org/officeDocument/2006/relationships/hyperlink" Target="http://litera.ru/stixiya/" TargetMode="External"/><Relationship Id="rId10" Type="http://schemas.openxmlformats.org/officeDocument/2006/relationships/hyperlink" Target="http://gramota.ru/slovari/info/lop/" TargetMode="External"/><Relationship Id="rId19" Type="http://schemas.openxmlformats.org/officeDocument/2006/relationships/hyperlink" Target="http://rus.1september.ru/" TargetMode="External"/><Relationship Id="rId31" Type="http://schemas.openxmlformats.org/officeDocument/2006/relationships/hyperlink" Target="http://feb-web.ru/feb/feb/dict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amota.ru/class/istiny/" TargetMode="External"/><Relationship Id="rId14" Type="http://schemas.openxmlformats.org/officeDocument/2006/relationships/hyperlink" Target="http://www.krugosvet.ru/" TargetMode="External"/><Relationship Id="rId22" Type="http://schemas.openxmlformats.org/officeDocument/2006/relationships/hyperlink" Target="http://www.rvb.ru/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feb-web.ru/feb/feb/dict.htm" TargetMode="External"/><Relationship Id="rId8" Type="http://schemas.openxmlformats.org/officeDocument/2006/relationships/hyperlink" Target="http://fgosreestr.ru/registry/primernaya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FA239-BC12-4B3F-BA08-980E3F95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77</Pages>
  <Words>15696</Words>
  <Characters>89468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dcterms:created xsi:type="dcterms:W3CDTF">2023-09-17T05:37:00Z</dcterms:created>
  <dcterms:modified xsi:type="dcterms:W3CDTF">2023-09-25T11:04:00Z</dcterms:modified>
</cp:coreProperties>
</file>